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28ae" w14:textId="3892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2011 жылғы 17 қарашадағы № 12 шешімі. Қостанай облысы Денисов ауданының Әділет басқармасында 2011 жылғы 21 қарашада № 9-8-187 тіркелді. Күші жойылды - Қостанай облысы Денисов ауданы мәслихатының 2013 жылғы 16 тамыздағы № 12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Денисов ауданы мәслихатының 16.08.2013 № 12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Денисов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"Денисов ауданы әкімінің аппараты"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Денисов ауданының әкімі                         В. Ионенко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Денисов</w:t>
      </w:r>
      <w:r>
        <w:br/>
      </w:r>
      <w:r>
        <w:rPr>
          <w:rFonts w:ascii="Times New Roman"/>
          <w:b w:val="false"/>
          <w:i w:val="false"/>
          <w:color w:val="000000"/>
          <w:sz w:val="28"/>
        </w:rPr>
        <w:t>
</w:t>
      </w:r>
      <w:r>
        <w:rPr>
          <w:rFonts w:ascii="Times New Roman"/>
          <w:b w:val="false"/>
          <w:i/>
          <w:color w:val="000000"/>
          <w:sz w:val="28"/>
        </w:rPr>
        <w:t>      ауданының</w:t>
      </w:r>
      <w:r>
        <w:br/>
      </w:r>
      <w:r>
        <w:rPr>
          <w:rFonts w:ascii="Times New Roman"/>
          <w:b w:val="false"/>
          <w:i w:val="false"/>
          <w:color w:val="000000"/>
          <w:sz w:val="28"/>
        </w:rPr>
        <w:t>
</w:t>
      </w:r>
      <w:r>
        <w:rPr>
          <w:rFonts w:ascii="Times New Roman"/>
          <w:b w:val="false"/>
          <w:i/>
          <w:color w:val="000000"/>
          <w:sz w:val="28"/>
        </w:rPr>
        <w:t>      сайлау</w:t>
      </w:r>
      <w:r>
        <w:br/>
      </w:r>
      <w:r>
        <w:rPr>
          <w:rFonts w:ascii="Times New Roman"/>
          <w:b w:val="false"/>
          <w:i w:val="false"/>
          <w:color w:val="000000"/>
          <w:sz w:val="28"/>
        </w:rPr>
        <w:t>
</w:t>
      </w:r>
      <w:r>
        <w:rPr>
          <w:rFonts w:ascii="Times New Roman"/>
          <w:b w:val="false"/>
          <w:i/>
          <w:color w:val="000000"/>
          <w:sz w:val="28"/>
        </w:rPr>
        <w:t>      комиссиясының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 В. Моргуль</w:t>
      </w:r>
    </w:p>
    <w:bookmarkStart w:name="z5" w:id="2"/>
    <w:p>
      <w:pPr>
        <w:spacing w:after="0"/>
        <w:ind w:left="0"/>
        <w:jc w:val="both"/>
      </w:pPr>
      <w:r>
        <w:rPr>
          <w:rFonts w:ascii="Times New Roman"/>
          <w:b w:val="false"/>
          <w:i w:val="false"/>
          <w:color w:val="000000"/>
          <w:sz w:val="28"/>
        </w:rPr>
        <w:t xml:space="preserve">
Әкімнің        </w:t>
      </w:r>
      <w:r>
        <w:br/>
      </w:r>
      <w:r>
        <w:rPr>
          <w:rFonts w:ascii="Times New Roman"/>
          <w:b w:val="false"/>
          <w:i w:val="false"/>
          <w:color w:val="000000"/>
          <w:sz w:val="28"/>
        </w:rPr>
        <w:t>
      2011 жылғы 17 қарашадағы</w:t>
      </w:r>
      <w:r>
        <w:br/>
      </w:r>
      <w:r>
        <w:rPr>
          <w:rFonts w:ascii="Times New Roman"/>
          <w:b w:val="false"/>
          <w:i w:val="false"/>
          <w:color w:val="000000"/>
          <w:sz w:val="28"/>
        </w:rPr>
        <w:t xml:space="preserve">
      № 12 қосымша     </w:t>
      </w:r>
    </w:p>
    <w:bookmarkEnd w:id="2"/>
    <w:p>
      <w:pPr>
        <w:spacing w:after="0"/>
        <w:ind w:left="0"/>
        <w:jc w:val="left"/>
      </w:pPr>
      <w:r>
        <w:rPr>
          <w:rFonts w:ascii="Times New Roman"/>
          <w:b/>
          <w:i w:val="false"/>
          <w:color w:val="000000"/>
        </w:rPr>
        <w:t xml:space="preserve"> Денисов ауданының аумағындағы сайлау учаскелері</w:t>
      </w:r>
    </w:p>
    <w:p>
      <w:pPr>
        <w:spacing w:after="0"/>
        <w:ind w:left="0"/>
        <w:jc w:val="both"/>
      </w:pPr>
      <w:r>
        <w:rPr>
          <w:rFonts w:ascii="Times New Roman"/>
          <w:b w:val="false"/>
          <w:i w:val="false"/>
          <w:color w:val="000000"/>
          <w:sz w:val="28"/>
        </w:rPr>
        <w:t>      № 304 Cайлау учаскесі</w:t>
      </w:r>
      <w:r>
        <w:br/>
      </w:r>
      <w:r>
        <w:rPr>
          <w:rFonts w:ascii="Times New Roman"/>
          <w:b w:val="false"/>
          <w:i w:val="false"/>
          <w:color w:val="000000"/>
          <w:sz w:val="28"/>
        </w:rPr>
        <w:t>
      Денисовка селосының шекараларында, көшелері: Красных партизан 3, 5, 7, 9, 11, 13, 15, 17, 19, 23, 27, 33, 35, 37, 39, 41, 43, 45, 47, 61, 63, 65, 69, 71, 73, 75, 77, 79, 81, 83, 85, 87, 91, 93, 95, 97, 99, 101, 105; Береговая 1, 2, 3, 4, 5, 6, 6а, 7а, 8, 8а, 8б, 10, 10а, 11, 12, 13, 14, 15, 16, 17, 18, 19, 20, 21, 22, 23, 25, 26, 27, 28, 29, 30, 32, 34, 36; Советская 1, 2, 3, 4, 6, 7, 9, 10, 16, 17, 18, 20, 23, 24, 25, 26, 27, 28, 29, 30, 31, 32, 33, 34, 35, 36, 37, 38, 39, 40, 41, 42, 43, 44, 45, 46, 47, 49, 51, 53, 55, 57, 59, 61, 63; Чапаев 1, 2, 3, 5, 6, 8, 9, 10, 12, 13, 15, 16, 17, 18, 22, 24, 26, 27, 29, 31, 32, 33, 35, 37, 38, 39, 40, 41, 42, 43, 45, 46, 47, 48, 49, 50, 51, 53, 57, 59, 61, 62, 63, 64, 65, 66, 67, 68, 70, 74, 76, 78, 80, 82, 84, 88, 90, 92, 94, 96, 98, 100, 102, 104, 106, 108, 112, 114; Строительная 1, 2, 3, 4, 5, 6, 7, 8, 11, 13, 15, 20, 21, 23, 24, 17; 50 лет Октября 1, 2, 2а, 4, 5, 5а, 6, 7, 9, 13, 15, 16, 17, 18, 19, 20, 21, 22, 23, 24, 25, 26, 32, 35, 36, 37, 39, 40, 41, 42, 43, 44, 46, 47, 49, 51, 53, 54, 55, 58, 59, 61, 64, 65, 66, 67, 68, 69,70, 71, 76, 78, 80, 82, 84, 86, 88, 92, 94, 96, 98, 100, 102, 106, 108, 110; Калинин 2, 7, 8, 9, 11, 13, 15, 17, 19, 20, 22, 23, 24, 26, 27, 28, 30, 31, 33, 34, 35, 37, 38, 39, 40, 41, 42, 43, 44, 45, 47, 48, 49, 50, 51, 52, 53, 54, 55, 56, 57, 59, 60, 64, 66, 68а, 69, 70, 70а, 72а, 74; Амангельды 1, 4, 5, 8, 9, 11, 12, 13, 18, 20, 22, 24, 26, 30, 32, 36, 38; Октябрьская 1, 2, 3, 4, 5, 6, 7, 8, 11, 11а, 12, 12а, 13, 14, 16; Ленин 1, 3, 3а, 5, 6, 7, 9, 10, 26, 28 30, 31, 33; Нұрпеисов 2, 3, 4а, 5, 6, 7, 8, 9, 10, 11, 13, 14, 15, 17, 18, 20, 26, 27, 29, 31, 32, 35, 38, 38а, 40; Горький 2, 3, 4, 5, 6, 9, 10, 11, 12, 13, 18, 19, 20, 21, 23; Пушкин 1, 3, 4, 5, 6, 7, 9, 11, 12, 13, 14, 15, 16, 17, 19, 21, 22, 23, 24, 25, 26, 27, 28, 30; Комсомольская 1, 4, 5, 6, 7, 8, 9, 10, 11а, 13, 14, 16, 17, 18, 19, 20, 22, 24, 28, 30; Базарная 1, 3, 7, 8, 14, 16, 18, 20; Мельничная 1, 2, 3, 4, 5, 6, 7, 8, 9, 10, 11, 12, 15, 16, 18, 20, 21, 22, 23, 24, 25, 26, 28, 30.</w:t>
      </w:r>
      <w:r>
        <w:br/>
      </w:r>
      <w:r>
        <w:rPr>
          <w:rFonts w:ascii="Times New Roman"/>
          <w:b w:val="false"/>
          <w:i w:val="false"/>
          <w:color w:val="000000"/>
          <w:sz w:val="28"/>
        </w:rPr>
        <w:t>
      № 305 Cайлау учаскесі</w:t>
      </w:r>
      <w:r>
        <w:br/>
      </w:r>
      <w:r>
        <w:rPr>
          <w:rFonts w:ascii="Times New Roman"/>
          <w:b w:val="false"/>
          <w:i w:val="false"/>
          <w:color w:val="000000"/>
          <w:sz w:val="28"/>
        </w:rPr>
        <w:t>
      Денисовка селосының шекараларында, көшелері: Красных партизан 2, 4, 6, 8, 10, 14, 16, 18, 20, 22, 28, 30, 32, 34, 38, 42, 44, 46, 48, 50, 52, 54, 58, 60, Целинная 2, 3, 4, 6, 7, 8, 9, 11, 13, 14, 15, 16, 18, 19, 20, 21, 23, 25, 27, 29, 31, 33, Элеваторная 2, 4, 6, 8, 9, 11, 13, 15, 17, 19, 25, Амангельды 15, 17, 19, 21, 23, 25, 27, 29, 31, 33, 35, 37, 44, 46, 48, 52, 54, 56, 58, 62, Октябрьская, 15, 18, 19, 20, 21, 22, 24, 28, 30, 32, Ленин 34, 35, 37, 39, 41, 43, 43а, 44, 46, 47, Нұрпеисов 37, 39, 42, 43, 44, 45, 47, 49, 48, 50, 52, 54, 56, Горький 24, 25, 26, 28, 29; Мельничная 32, 36, 38, 38а, 40, 40а, 42, 42а, 44, 44а, 46, 46а, 48, 50, 52, 54, 56, 58, Сельхозтехника 1, 2, 3, 4.</w:t>
      </w:r>
      <w:r>
        <w:br/>
      </w:r>
      <w:r>
        <w:rPr>
          <w:rFonts w:ascii="Times New Roman"/>
          <w:b w:val="false"/>
          <w:i w:val="false"/>
          <w:color w:val="000000"/>
          <w:sz w:val="28"/>
        </w:rPr>
        <w:t>
      № 921 Cайлау учаскесі</w:t>
      </w:r>
      <w:r>
        <w:br/>
      </w:r>
      <w:r>
        <w:rPr>
          <w:rFonts w:ascii="Times New Roman"/>
          <w:b w:val="false"/>
          <w:i w:val="false"/>
          <w:color w:val="000000"/>
          <w:sz w:val="28"/>
        </w:rPr>
        <w:t>
      Денисовка селосының шекараларында, көшелері: Красных партизан 66, 68, 70, 74, 76, 78, 80, 82, 86, 88, 90, 92, 94, 98, 100, 102, Целинная 26, 28, 30, 32, 34, 36, 38, 39, 40, 41, 42, 43, 45, 46, 48, 49, 50, 51, 53, 57, 59, 61, 63, 65, 67, 67а, Рабочая 3, 4, 5, 6, 7, 8, 9, 10, 11, 12, 13, 14, Элеваторная 16, 18, 20, 22, 30, 31, 32, 33, 34, 35, 36, 37, 38, 39, 40, 41, 42а, 45, 47, 48, 49, 50, 54, 56, Кавказская 1, 2, 3, 4, 5, 6, 7, 9, 10, 11, 12, 13, 14, 15, 16, 17, 18, 19, 20, 21, 22, 23, 24, 25, 26, 27, 28, 29, 30, 31, 33, 35, 37, 39, 41, 41а, Фестивальная 1, 2, 3, 4, 5, 6, 7, 9, 10, 11, 12, 13, 14, 15, 16, 17, 19, 21, 22, 23, 24, 25, 26, 28, 30, 32, 34, 36, 38, Патрис Лумумба 1, 2, 3, 4а, 5, 6, 7, 8, 9, 11, 12, 13, 14, 15, 16, 17, 18, 19, 20, 21, 22, 23, 24, 26, 27, 28, 29, 30, 31, 32, 33, 34, 35, 36, 37, 37а, 38, 39, 40, 41, 42, 42а, Дорожная 2, 3, 3а, 4, 4а, 6, 8, 10, 10а, 11, 12, 12а, 12б, 13, 14, 14а, 16, Маслозаводская 2, 2а, 2б, 2г, 6, 8, 10, 14, Пушкин 31, 32, 32а, 33, 34, 35, 36, 37, 38, 39, 40, 42, 44, 46, Мельничная 27, 29, 33, 35, 37, 39, 41,43, Комсомольская 21, 23, 25, 27, 30а, 32, 34, 36, 38, Базарная 9, 9а, 11, 11а, 13, 20а, 22, 24, 26, ДЭУ-239 1, 2, 3, 4, 5, 6, 7, 8, 9, 10, 11, 14, 16, 20, 22.</w:t>
      </w:r>
      <w:r>
        <w:br/>
      </w:r>
      <w:r>
        <w:rPr>
          <w:rFonts w:ascii="Times New Roman"/>
          <w:b w:val="false"/>
          <w:i w:val="false"/>
          <w:color w:val="000000"/>
          <w:sz w:val="28"/>
        </w:rPr>
        <w:t>
      № 306 Cайлау учаскесі</w:t>
      </w:r>
      <w:r>
        <w:br/>
      </w:r>
      <w:r>
        <w:rPr>
          <w:rFonts w:ascii="Times New Roman"/>
          <w:b w:val="false"/>
          <w:i w:val="false"/>
          <w:color w:val="000000"/>
          <w:sz w:val="28"/>
        </w:rPr>
        <w:t>
      Денисовка селосының шекараларында, көшелері: Полевая 1, 3, 5, 7, 9, 11, 13, Молодежная 1, 1а, 2, 3, 4, 5, 6, 13, 14, 16, Маслозаводская 1, 5, 7, 11, 13, 15, 17, 19, 21, Гагарин 1, 5, 7, 8, 9, 11а, 11б, 12, 13, 13а, 14, 15, 16, 17, 19, 20, 21, 22, 24, 26, Титова, 4, 5, 6, 10, 12, 23, 23а, 24, 25, 28, Терешкова, 3, 4, 15а, 16, 20, Заречная 1, 2, 3, 4, 5, 6, 7, 8, 9, Первомайская 3, 4, 5, 6, 7, 8, 9, 11, 13, 15, 17, Королев 1, 2, 3, 4, 5, 7, Калинин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 Лумумба 44, 44а, 44б, 44в, 44г, 46, 46а, 51, 52, 53, 54, 55, 56, 57, 59, Дорожная 12в, 12д, 12е, 16а, 18, 18а, 20, 20а, 22, 24, 26, 28, Красных партизан 104.</w:t>
      </w:r>
      <w:r>
        <w:br/>
      </w:r>
      <w:r>
        <w:rPr>
          <w:rFonts w:ascii="Times New Roman"/>
          <w:b w:val="false"/>
          <w:i w:val="false"/>
          <w:color w:val="000000"/>
          <w:sz w:val="28"/>
        </w:rPr>
        <w:t>
      № 307 Cайлау учаскесі</w:t>
      </w:r>
      <w:r>
        <w:br/>
      </w:r>
      <w:r>
        <w:rPr>
          <w:rFonts w:ascii="Times New Roman"/>
          <w:b w:val="false"/>
          <w:i w:val="false"/>
          <w:color w:val="000000"/>
          <w:sz w:val="28"/>
        </w:rPr>
        <w:t>
      Денисовка селосының шекараларында, көшелері: Новая 1, 2, 3, 4, 5, 7, 9, 10, 20, 21,24, 25, 26, 27, 28, 30, 31, 32, 33, 34, 35, 36, 37, 38, 39, 40, 41, 42, 42а, 42б, 43, 44, 45, 45а, 46, 46а, 47, 47а, 49, 50, 52, 53, 54, 54а, 56, 57, 58, 59, 60, 61, 63, 64, 65, 66, 67, 68, 69, 70, 71, Степная 6, Нефтебаза 1, 2, 2а, 3, 4, 5, 5а, 6, 6а, 7, 8, 9, 9а, 10, 10а, 11, 11а, 12, 13, станция Денисовка 8, 9, 12, 13, 14, 15, 16, 17, 18, 19,23, 24, 25, 26,,28, 29, 30, 31, 32, 33, 34, 35, 36, 37, 38, 39, 40, 41, 42, 43, 44, 45, 46, 48, 49, 50, 51, 52, 52а, 53, 54, 55, 56, 57, 58, 101.</w:t>
      </w:r>
      <w:r>
        <w:br/>
      </w:r>
      <w:r>
        <w:rPr>
          <w:rFonts w:ascii="Times New Roman"/>
          <w:b w:val="false"/>
          <w:i w:val="false"/>
          <w:color w:val="000000"/>
          <w:sz w:val="28"/>
        </w:rPr>
        <w:t>
      № 308 Cайлау учаскесі</w:t>
      </w:r>
      <w:r>
        <w:br/>
      </w:r>
      <w:r>
        <w:rPr>
          <w:rFonts w:ascii="Times New Roman"/>
          <w:b w:val="false"/>
          <w:i w:val="false"/>
          <w:color w:val="000000"/>
          <w:sz w:val="28"/>
        </w:rPr>
        <w:t>
      Некрасовка селосының шекараларында.</w:t>
      </w:r>
      <w:r>
        <w:br/>
      </w:r>
      <w:r>
        <w:rPr>
          <w:rFonts w:ascii="Times New Roman"/>
          <w:b w:val="false"/>
          <w:i w:val="false"/>
          <w:color w:val="000000"/>
          <w:sz w:val="28"/>
        </w:rPr>
        <w:t>
      № 309 Cайлау учаскесі</w:t>
      </w:r>
      <w:r>
        <w:br/>
      </w:r>
      <w:r>
        <w:rPr>
          <w:rFonts w:ascii="Times New Roman"/>
          <w:b w:val="false"/>
          <w:i w:val="false"/>
          <w:color w:val="000000"/>
          <w:sz w:val="28"/>
        </w:rPr>
        <w:t>
      Гришенка селосының шекараларында.</w:t>
      </w:r>
      <w:r>
        <w:br/>
      </w:r>
      <w:r>
        <w:rPr>
          <w:rFonts w:ascii="Times New Roman"/>
          <w:b w:val="false"/>
          <w:i w:val="false"/>
          <w:color w:val="000000"/>
          <w:sz w:val="28"/>
        </w:rPr>
        <w:t>
      № 310 Cайлау учаскесі</w:t>
      </w:r>
      <w:r>
        <w:br/>
      </w:r>
      <w:r>
        <w:rPr>
          <w:rFonts w:ascii="Times New Roman"/>
          <w:b w:val="false"/>
          <w:i w:val="false"/>
          <w:color w:val="000000"/>
          <w:sz w:val="28"/>
        </w:rPr>
        <w:t>
      Калиновка селосының шекараларында.</w:t>
      </w:r>
      <w:r>
        <w:br/>
      </w:r>
      <w:r>
        <w:rPr>
          <w:rFonts w:ascii="Times New Roman"/>
          <w:b w:val="false"/>
          <w:i w:val="false"/>
          <w:color w:val="000000"/>
          <w:sz w:val="28"/>
        </w:rPr>
        <w:t>
      № 311 Cайлау учаскесі</w:t>
      </w:r>
      <w:r>
        <w:br/>
      </w:r>
      <w:r>
        <w:rPr>
          <w:rFonts w:ascii="Times New Roman"/>
          <w:b w:val="false"/>
          <w:i w:val="false"/>
          <w:color w:val="000000"/>
          <w:sz w:val="28"/>
        </w:rPr>
        <w:t>
      Целинное селосының шекараларында.</w:t>
      </w:r>
      <w:r>
        <w:br/>
      </w:r>
      <w:r>
        <w:rPr>
          <w:rFonts w:ascii="Times New Roman"/>
          <w:b w:val="false"/>
          <w:i w:val="false"/>
          <w:color w:val="000000"/>
          <w:sz w:val="28"/>
        </w:rPr>
        <w:t>
      № 312 Cайлау учаскесі</w:t>
      </w:r>
      <w:r>
        <w:br/>
      </w:r>
      <w:r>
        <w:rPr>
          <w:rFonts w:ascii="Times New Roman"/>
          <w:b w:val="false"/>
          <w:i w:val="false"/>
          <w:color w:val="000000"/>
          <w:sz w:val="28"/>
        </w:rPr>
        <w:t>
      Глебовка селосының шекараларында.</w:t>
      </w:r>
      <w:r>
        <w:br/>
      </w:r>
      <w:r>
        <w:rPr>
          <w:rFonts w:ascii="Times New Roman"/>
          <w:b w:val="false"/>
          <w:i w:val="false"/>
          <w:color w:val="000000"/>
          <w:sz w:val="28"/>
        </w:rPr>
        <w:t>
      № 313 Cайлау учаскесі</w:t>
      </w:r>
      <w:r>
        <w:br/>
      </w:r>
      <w:r>
        <w:rPr>
          <w:rFonts w:ascii="Times New Roman"/>
          <w:b w:val="false"/>
          <w:i w:val="false"/>
          <w:color w:val="000000"/>
          <w:sz w:val="28"/>
        </w:rPr>
        <w:t>
      Шоқыбай селосының шекараларында.</w:t>
      </w:r>
      <w:r>
        <w:br/>
      </w:r>
      <w:r>
        <w:rPr>
          <w:rFonts w:ascii="Times New Roman"/>
          <w:b w:val="false"/>
          <w:i w:val="false"/>
          <w:color w:val="000000"/>
          <w:sz w:val="28"/>
        </w:rPr>
        <w:t>
      № 314 Cайлау учаскесі</w:t>
      </w:r>
      <w:r>
        <w:br/>
      </w:r>
      <w:r>
        <w:rPr>
          <w:rFonts w:ascii="Times New Roman"/>
          <w:b w:val="false"/>
          <w:i w:val="false"/>
          <w:color w:val="000000"/>
          <w:sz w:val="28"/>
        </w:rPr>
        <w:t>
      Антоновка селосының шекараларында.</w:t>
      </w:r>
      <w:r>
        <w:br/>
      </w:r>
      <w:r>
        <w:rPr>
          <w:rFonts w:ascii="Times New Roman"/>
          <w:b w:val="false"/>
          <w:i w:val="false"/>
          <w:color w:val="000000"/>
          <w:sz w:val="28"/>
        </w:rPr>
        <w:t>
      № 315 Cайлау учаскесі</w:t>
      </w:r>
      <w:r>
        <w:br/>
      </w:r>
      <w:r>
        <w:rPr>
          <w:rFonts w:ascii="Times New Roman"/>
          <w:b w:val="false"/>
          <w:i w:val="false"/>
          <w:color w:val="000000"/>
          <w:sz w:val="28"/>
        </w:rPr>
        <w:t>
      Шыбынды селосының шекараларында.</w:t>
      </w:r>
      <w:r>
        <w:br/>
      </w:r>
      <w:r>
        <w:rPr>
          <w:rFonts w:ascii="Times New Roman"/>
          <w:b w:val="false"/>
          <w:i w:val="false"/>
          <w:color w:val="000000"/>
          <w:sz w:val="28"/>
        </w:rPr>
        <w:t>
      № 316 Cайлау учаскесі</w:t>
      </w:r>
      <w:r>
        <w:br/>
      </w:r>
      <w:r>
        <w:rPr>
          <w:rFonts w:ascii="Times New Roman"/>
          <w:b w:val="false"/>
          <w:i w:val="false"/>
          <w:color w:val="000000"/>
          <w:sz w:val="28"/>
        </w:rPr>
        <w:t>
      Шұңқыркөл селосының шекараларында.</w:t>
      </w:r>
      <w:r>
        <w:br/>
      </w:r>
      <w:r>
        <w:rPr>
          <w:rFonts w:ascii="Times New Roman"/>
          <w:b w:val="false"/>
          <w:i w:val="false"/>
          <w:color w:val="000000"/>
          <w:sz w:val="28"/>
        </w:rPr>
        <w:t>
      № 317 Cайлау учаскесі</w:t>
      </w:r>
      <w:r>
        <w:br/>
      </w:r>
      <w:r>
        <w:rPr>
          <w:rFonts w:ascii="Times New Roman"/>
          <w:b w:val="false"/>
          <w:i w:val="false"/>
          <w:color w:val="000000"/>
          <w:sz w:val="28"/>
        </w:rPr>
        <w:t>
      Алшан селосының шекараларында.</w:t>
      </w:r>
      <w:r>
        <w:br/>
      </w:r>
      <w:r>
        <w:rPr>
          <w:rFonts w:ascii="Times New Roman"/>
          <w:b w:val="false"/>
          <w:i w:val="false"/>
          <w:color w:val="000000"/>
          <w:sz w:val="28"/>
        </w:rPr>
        <w:t>
      № 318 Cайлау учаскесі</w:t>
      </w:r>
      <w:r>
        <w:br/>
      </w:r>
      <w:r>
        <w:rPr>
          <w:rFonts w:ascii="Times New Roman"/>
          <w:b w:val="false"/>
          <w:i w:val="false"/>
          <w:color w:val="000000"/>
          <w:sz w:val="28"/>
        </w:rPr>
        <w:t>
      Покровка селосының және Арыстансор станциясының шекараларында.</w:t>
      </w:r>
      <w:r>
        <w:br/>
      </w:r>
      <w:r>
        <w:rPr>
          <w:rFonts w:ascii="Times New Roman"/>
          <w:b w:val="false"/>
          <w:i w:val="false"/>
          <w:color w:val="000000"/>
          <w:sz w:val="28"/>
        </w:rPr>
        <w:t>
      № 319 Cайлау учаскесі</w:t>
      </w:r>
      <w:r>
        <w:br/>
      </w:r>
      <w:r>
        <w:rPr>
          <w:rFonts w:ascii="Times New Roman"/>
          <w:b w:val="false"/>
          <w:i w:val="false"/>
          <w:color w:val="000000"/>
          <w:sz w:val="28"/>
        </w:rPr>
        <w:t>
      Досовка селосының шекараларында.</w:t>
      </w:r>
      <w:r>
        <w:br/>
      </w:r>
      <w:r>
        <w:rPr>
          <w:rFonts w:ascii="Times New Roman"/>
          <w:b w:val="false"/>
          <w:i w:val="false"/>
          <w:color w:val="000000"/>
          <w:sz w:val="28"/>
        </w:rPr>
        <w:t>
      № 320 Cайлау учаскесі</w:t>
      </w:r>
      <w:r>
        <w:br/>
      </w:r>
      <w:r>
        <w:rPr>
          <w:rFonts w:ascii="Times New Roman"/>
          <w:b w:val="false"/>
          <w:i w:val="false"/>
          <w:color w:val="000000"/>
          <w:sz w:val="28"/>
        </w:rPr>
        <w:t>
      Фрунзенское селосының шекараларында, көшелері: Степная, Пролетарская, Больничная, Комсомольская, Октябрьская, Строительная, Гагарин, Целинная, переулок Первомайский, переулок Клубный, Стадионная, Фрунзенская 3, 5, 7, 9, 11, 13, 15, 17, 19, 21, 23, 25, 27, 29, 31, 32а, 35, 38а, 40а, 42а, 44а, 46а, 48, 6, 8, 10, 12, 14, 16, 18, 20, 22, 24, 26, 28, 30.</w:t>
      </w:r>
      <w:r>
        <w:br/>
      </w:r>
      <w:r>
        <w:rPr>
          <w:rFonts w:ascii="Times New Roman"/>
          <w:b w:val="false"/>
          <w:i w:val="false"/>
          <w:color w:val="000000"/>
          <w:sz w:val="28"/>
        </w:rPr>
        <w:t>
      № 321 Cайлау учаскесі</w:t>
      </w:r>
      <w:r>
        <w:br/>
      </w:r>
      <w:r>
        <w:rPr>
          <w:rFonts w:ascii="Times New Roman"/>
          <w:b w:val="false"/>
          <w:i w:val="false"/>
          <w:color w:val="000000"/>
          <w:sz w:val="28"/>
        </w:rPr>
        <w:t>
      Фрунзенское селосының шекараларында, көшелері: Приаятская, Майская, Молодежная, Новая, Фрунзенская 50, 52, 54, 56, 58, 60, 62, 64, 66, 68, 70, 72, 34, 36, 38, 40, 44, 46.</w:t>
      </w:r>
      <w:r>
        <w:br/>
      </w:r>
      <w:r>
        <w:rPr>
          <w:rFonts w:ascii="Times New Roman"/>
          <w:b w:val="false"/>
          <w:i w:val="false"/>
          <w:color w:val="000000"/>
          <w:sz w:val="28"/>
        </w:rPr>
        <w:t>
      № 322 Cайлау учаскесі</w:t>
      </w:r>
      <w:r>
        <w:br/>
      </w:r>
      <w:r>
        <w:rPr>
          <w:rFonts w:ascii="Times New Roman"/>
          <w:b w:val="false"/>
          <w:i w:val="false"/>
          <w:color w:val="000000"/>
          <w:sz w:val="28"/>
        </w:rPr>
        <w:t>
      Красноармейское селосының шекараларында.</w:t>
      </w:r>
      <w:r>
        <w:br/>
      </w:r>
      <w:r>
        <w:rPr>
          <w:rFonts w:ascii="Times New Roman"/>
          <w:b w:val="false"/>
          <w:i w:val="false"/>
          <w:color w:val="000000"/>
          <w:sz w:val="28"/>
        </w:rPr>
        <w:t>
      № 323 Cайлау учаскесі</w:t>
      </w:r>
      <w:r>
        <w:br/>
      </w:r>
      <w:r>
        <w:rPr>
          <w:rFonts w:ascii="Times New Roman"/>
          <w:b w:val="false"/>
          <w:i w:val="false"/>
          <w:color w:val="000000"/>
          <w:sz w:val="28"/>
        </w:rPr>
        <w:t>
      Кочержиновка селосының шекараларында.</w:t>
      </w:r>
      <w:r>
        <w:br/>
      </w:r>
      <w:r>
        <w:rPr>
          <w:rFonts w:ascii="Times New Roman"/>
          <w:b w:val="false"/>
          <w:i w:val="false"/>
          <w:color w:val="000000"/>
          <w:sz w:val="28"/>
        </w:rPr>
        <w:t>
      № 324 Cайлау учаскесі</w:t>
      </w:r>
      <w:r>
        <w:br/>
      </w:r>
      <w:r>
        <w:rPr>
          <w:rFonts w:ascii="Times New Roman"/>
          <w:b w:val="false"/>
          <w:i w:val="false"/>
          <w:color w:val="000000"/>
          <w:sz w:val="28"/>
        </w:rPr>
        <w:t>
      Тавриченка селосының шекараларында.</w:t>
      </w:r>
      <w:r>
        <w:br/>
      </w:r>
      <w:r>
        <w:rPr>
          <w:rFonts w:ascii="Times New Roman"/>
          <w:b w:val="false"/>
          <w:i w:val="false"/>
          <w:color w:val="000000"/>
          <w:sz w:val="28"/>
        </w:rPr>
        <w:t>
      № 325 Cайлау учаскесі</w:t>
      </w:r>
      <w:r>
        <w:br/>
      </w:r>
      <w:r>
        <w:rPr>
          <w:rFonts w:ascii="Times New Roman"/>
          <w:b w:val="false"/>
          <w:i w:val="false"/>
          <w:color w:val="000000"/>
          <w:sz w:val="28"/>
        </w:rPr>
        <w:t>
      Әйет селосының шекараларында.</w:t>
      </w:r>
      <w:r>
        <w:br/>
      </w:r>
      <w:r>
        <w:rPr>
          <w:rFonts w:ascii="Times New Roman"/>
          <w:b w:val="false"/>
          <w:i w:val="false"/>
          <w:color w:val="000000"/>
          <w:sz w:val="28"/>
        </w:rPr>
        <w:t>
      № 326 Cайлау учаскесі</w:t>
      </w:r>
      <w:r>
        <w:br/>
      </w:r>
      <w:r>
        <w:rPr>
          <w:rFonts w:ascii="Times New Roman"/>
          <w:b w:val="false"/>
          <w:i w:val="false"/>
          <w:color w:val="000000"/>
          <w:sz w:val="28"/>
        </w:rPr>
        <w:t>
      Ақсу селосының шекараларында.</w:t>
      </w:r>
      <w:r>
        <w:br/>
      </w:r>
      <w:r>
        <w:rPr>
          <w:rFonts w:ascii="Times New Roman"/>
          <w:b w:val="false"/>
          <w:i w:val="false"/>
          <w:color w:val="000000"/>
          <w:sz w:val="28"/>
        </w:rPr>
        <w:t>
      № 327 Cайлау учаскесі</w:t>
      </w:r>
      <w:r>
        <w:br/>
      </w:r>
      <w:r>
        <w:rPr>
          <w:rFonts w:ascii="Times New Roman"/>
          <w:b w:val="false"/>
          <w:i w:val="false"/>
          <w:color w:val="000000"/>
          <w:sz w:val="28"/>
        </w:rPr>
        <w:t>
      Тастыкөл селосының шекараларында.</w:t>
      </w:r>
      <w:r>
        <w:br/>
      </w:r>
      <w:r>
        <w:rPr>
          <w:rFonts w:ascii="Times New Roman"/>
          <w:b w:val="false"/>
          <w:i w:val="false"/>
          <w:color w:val="000000"/>
          <w:sz w:val="28"/>
        </w:rPr>
        <w:t>
      № 328 Cайлау учаскесі</w:t>
      </w:r>
      <w:r>
        <w:br/>
      </w:r>
      <w:r>
        <w:rPr>
          <w:rFonts w:ascii="Times New Roman"/>
          <w:b w:val="false"/>
          <w:i w:val="false"/>
          <w:color w:val="000000"/>
          <w:sz w:val="28"/>
        </w:rPr>
        <w:t>
      Синегорка селосының шекараларында.</w:t>
      </w:r>
      <w:r>
        <w:br/>
      </w:r>
      <w:r>
        <w:rPr>
          <w:rFonts w:ascii="Times New Roman"/>
          <w:b w:val="false"/>
          <w:i w:val="false"/>
          <w:color w:val="000000"/>
          <w:sz w:val="28"/>
        </w:rPr>
        <w:t>
      № 329 Cайлау учаскесі</w:t>
      </w:r>
      <w:r>
        <w:br/>
      </w:r>
      <w:r>
        <w:rPr>
          <w:rFonts w:ascii="Times New Roman"/>
          <w:b w:val="false"/>
          <w:i w:val="false"/>
          <w:color w:val="000000"/>
          <w:sz w:val="28"/>
        </w:rPr>
        <w:t>
      Заәйет селосының шекараларында, көшелері: Октябрь, Лесная, Дорожная, Степная, Школьная, Чапаева, переулок Восточный, переулок Почтовый.</w:t>
      </w:r>
      <w:r>
        <w:br/>
      </w:r>
      <w:r>
        <w:rPr>
          <w:rFonts w:ascii="Times New Roman"/>
          <w:b w:val="false"/>
          <w:i w:val="false"/>
          <w:color w:val="000000"/>
          <w:sz w:val="28"/>
        </w:rPr>
        <w:t>
      № 330 Cайлау учаскесі</w:t>
      </w:r>
      <w:r>
        <w:br/>
      </w:r>
      <w:r>
        <w:rPr>
          <w:rFonts w:ascii="Times New Roman"/>
          <w:b w:val="false"/>
          <w:i w:val="false"/>
          <w:color w:val="000000"/>
          <w:sz w:val="28"/>
        </w:rPr>
        <w:t>
      Заәйет селосының шекараларында, көшелері: Московская, Гоголь, Ленин, Фрунзе, Киевская, Пушкин, Переулок Малый.</w:t>
      </w:r>
      <w:r>
        <w:br/>
      </w:r>
      <w:r>
        <w:rPr>
          <w:rFonts w:ascii="Times New Roman"/>
          <w:b w:val="false"/>
          <w:i w:val="false"/>
          <w:color w:val="000000"/>
          <w:sz w:val="28"/>
        </w:rPr>
        <w:t>
      № 331 Cайлау учаскесі</w:t>
      </w:r>
      <w:r>
        <w:br/>
      </w:r>
      <w:r>
        <w:rPr>
          <w:rFonts w:ascii="Times New Roman"/>
          <w:b w:val="false"/>
          <w:i w:val="false"/>
          <w:color w:val="000000"/>
          <w:sz w:val="28"/>
        </w:rPr>
        <w:t>
      Қараоба селосының шекараларында.</w:t>
      </w:r>
      <w:r>
        <w:br/>
      </w:r>
      <w:r>
        <w:rPr>
          <w:rFonts w:ascii="Times New Roman"/>
          <w:b w:val="false"/>
          <w:i w:val="false"/>
          <w:color w:val="000000"/>
          <w:sz w:val="28"/>
        </w:rPr>
        <w:t>
      № 332 Cайлау учаскесі</w:t>
      </w:r>
      <w:r>
        <w:br/>
      </w:r>
      <w:r>
        <w:rPr>
          <w:rFonts w:ascii="Times New Roman"/>
          <w:b w:val="false"/>
          <w:i w:val="false"/>
          <w:color w:val="000000"/>
          <w:sz w:val="28"/>
        </w:rPr>
        <w:t>
      Свердловка, Приречное селоларының шекараларында.</w:t>
      </w:r>
      <w:r>
        <w:br/>
      </w:r>
      <w:r>
        <w:rPr>
          <w:rFonts w:ascii="Times New Roman"/>
          <w:b w:val="false"/>
          <w:i w:val="false"/>
          <w:color w:val="000000"/>
          <w:sz w:val="28"/>
        </w:rPr>
        <w:t>
      № 334 Cайлау учаскесі</w:t>
      </w:r>
      <w:r>
        <w:br/>
      </w:r>
      <w:r>
        <w:rPr>
          <w:rFonts w:ascii="Times New Roman"/>
          <w:b w:val="false"/>
          <w:i w:val="false"/>
          <w:color w:val="000000"/>
          <w:sz w:val="28"/>
        </w:rPr>
        <w:t>
      Подгорное селосының шекараларында.</w:t>
      </w:r>
      <w:r>
        <w:br/>
      </w:r>
      <w:r>
        <w:rPr>
          <w:rFonts w:ascii="Times New Roman"/>
          <w:b w:val="false"/>
          <w:i w:val="false"/>
          <w:color w:val="000000"/>
          <w:sz w:val="28"/>
        </w:rPr>
        <w:t>
      № 335 Cайлау учаскесі</w:t>
      </w:r>
      <w:r>
        <w:br/>
      </w:r>
      <w:r>
        <w:rPr>
          <w:rFonts w:ascii="Times New Roman"/>
          <w:b w:val="false"/>
          <w:i w:val="false"/>
          <w:color w:val="000000"/>
          <w:sz w:val="28"/>
        </w:rPr>
        <w:t>
      Аршалы селосының шекараларында.</w:t>
      </w:r>
      <w:r>
        <w:br/>
      </w:r>
      <w:r>
        <w:rPr>
          <w:rFonts w:ascii="Times New Roman"/>
          <w:b w:val="false"/>
          <w:i w:val="false"/>
          <w:color w:val="000000"/>
          <w:sz w:val="28"/>
        </w:rPr>
        <w:t>
      № 336 Cайлау учаскесі</w:t>
      </w:r>
      <w:r>
        <w:br/>
      </w:r>
      <w:r>
        <w:rPr>
          <w:rFonts w:ascii="Times New Roman"/>
          <w:b w:val="false"/>
          <w:i w:val="false"/>
          <w:color w:val="000000"/>
          <w:sz w:val="28"/>
        </w:rPr>
        <w:t>
      Георгиевка селосының шекараларында.</w:t>
      </w:r>
      <w:r>
        <w:br/>
      </w:r>
      <w:r>
        <w:rPr>
          <w:rFonts w:ascii="Times New Roman"/>
          <w:b w:val="false"/>
          <w:i w:val="false"/>
          <w:color w:val="000000"/>
          <w:sz w:val="28"/>
        </w:rPr>
        <w:t>
      № 337 Cайлау учаскесі</w:t>
      </w:r>
      <w:r>
        <w:br/>
      </w:r>
      <w:r>
        <w:rPr>
          <w:rFonts w:ascii="Times New Roman"/>
          <w:b w:val="false"/>
          <w:i w:val="false"/>
          <w:color w:val="000000"/>
          <w:sz w:val="28"/>
        </w:rPr>
        <w:t>
      Алакөл селосының шекараларында.</w:t>
      </w:r>
      <w:r>
        <w:br/>
      </w:r>
      <w:r>
        <w:rPr>
          <w:rFonts w:ascii="Times New Roman"/>
          <w:b w:val="false"/>
          <w:i w:val="false"/>
          <w:color w:val="000000"/>
          <w:sz w:val="28"/>
        </w:rPr>
        <w:t>
      № 338 Cайлау учаскесі</w:t>
      </w:r>
      <w:r>
        <w:br/>
      </w:r>
      <w:r>
        <w:rPr>
          <w:rFonts w:ascii="Times New Roman"/>
          <w:b w:val="false"/>
          <w:i w:val="false"/>
          <w:color w:val="000000"/>
          <w:sz w:val="28"/>
        </w:rPr>
        <w:t>
      Набережное селосының шекараларында.</w:t>
      </w:r>
      <w:r>
        <w:br/>
      </w:r>
      <w:r>
        <w:rPr>
          <w:rFonts w:ascii="Times New Roman"/>
          <w:b w:val="false"/>
          <w:i w:val="false"/>
          <w:color w:val="000000"/>
          <w:sz w:val="28"/>
        </w:rPr>
        <w:t>
      № 339 Cайлау учаскесі</w:t>
      </w:r>
      <w:r>
        <w:br/>
      </w:r>
      <w:r>
        <w:rPr>
          <w:rFonts w:ascii="Times New Roman"/>
          <w:b w:val="false"/>
          <w:i w:val="false"/>
          <w:color w:val="000000"/>
          <w:sz w:val="28"/>
        </w:rPr>
        <w:t>
      Приреченка селосының шекараларында.</w:t>
      </w:r>
      <w:r>
        <w:br/>
      </w:r>
      <w:r>
        <w:rPr>
          <w:rFonts w:ascii="Times New Roman"/>
          <w:b w:val="false"/>
          <w:i w:val="false"/>
          <w:color w:val="000000"/>
          <w:sz w:val="28"/>
        </w:rPr>
        <w:t>
      № 340 Cайлау учаскесі</w:t>
      </w:r>
      <w:r>
        <w:br/>
      </w:r>
      <w:r>
        <w:rPr>
          <w:rFonts w:ascii="Times New Roman"/>
          <w:b w:val="false"/>
          <w:i w:val="false"/>
          <w:color w:val="000000"/>
          <w:sz w:val="28"/>
        </w:rPr>
        <w:t>
      Окраинка селосының шекараларында.</w:t>
      </w:r>
      <w:r>
        <w:br/>
      </w:r>
      <w:r>
        <w:rPr>
          <w:rFonts w:ascii="Times New Roman"/>
          <w:b w:val="false"/>
          <w:i w:val="false"/>
          <w:color w:val="000000"/>
          <w:sz w:val="28"/>
        </w:rPr>
        <w:t>
      № 341 Cайлау учаскесі</w:t>
      </w:r>
      <w:r>
        <w:br/>
      </w:r>
      <w:r>
        <w:rPr>
          <w:rFonts w:ascii="Times New Roman"/>
          <w:b w:val="false"/>
          <w:i w:val="false"/>
          <w:color w:val="000000"/>
          <w:sz w:val="28"/>
        </w:rPr>
        <w:t>
      Комаровка селосының шекараларында.</w:t>
      </w:r>
      <w:r>
        <w:br/>
      </w:r>
      <w:r>
        <w:rPr>
          <w:rFonts w:ascii="Times New Roman"/>
          <w:b w:val="false"/>
          <w:i w:val="false"/>
          <w:color w:val="000000"/>
          <w:sz w:val="28"/>
        </w:rPr>
        <w:t>
      № 342 Cайлау учаскесі</w:t>
      </w:r>
      <w:r>
        <w:br/>
      </w:r>
      <w:r>
        <w:rPr>
          <w:rFonts w:ascii="Times New Roman"/>
          <w:b w:val="false"/>
          <w:i w:val="false"/>
          <w:color w:val="000000"/>
          <w:sz w:val="28"/>
        </w:rPr>
        <w:t>
      Первомайское селосының шекараларында.</w:t>
      </w:r>
      <w:r>
        <w:br/>
      </w:r>
      <w:r>
        <w:rPr>
          <w:rFonts w:ascii="Times New Roman"/>
          <w:b w:val="false"/>
          <w:i w:val="false"/>
          <w:color w:val="000000"/>
          <w:sz w:val="28"/>
        </w:rPr>
        <w:t>
      № 343 Cайлау учаскесі</w:t>
      </w:r>
      <w:r>
        <w:br/>
      </w:r>
      <w:r>
        <w:rPr>
          <w:rFonts w:ascii="Times New Roman"/>
          <w:b w:val="false"/>
          <w:i w:val="false"/>
          <w:color w:val="000000"/>
          <w:sz w:val="28"/>
        </w:rPr>
        <w:t>
      Қырым селосының шекараларында.</w:t>
      </w:r>
      <w:r>
        <w:br/>
      </w:r>
      <w:r>
        <w:rPr>
          <w:rFonts w:ascii="Times New Roman"/>
          <w:b w:val="false"/>
          <w:i w:val="false"/>
          <w:color w:val="000000"/>
          <w:sz w:val="28"/>
        </w:rPr>
        <w:t>
      № 344 Cайлау учаскесі</w:t>
      </w:r>
      <w:r>
        <w:br/>
      </w:r>
      <w:r>
        <w:rPr>
          <w:rFonts w:ascii="Times New Roman"/>
          <w:b w:val="false"/>
          <w:i w:val="false"/>
          <w:color w:val="000000"/>
          <w:sz w:val="28"/>
        </w:rPr>
        <w:t>
      Озерное селосының шекараларында.</w:t>
      </w:r>
      <w:r>
        <w:br/>
      </w:r>
      <w:r>
        <w:rPr>
          <w:rFonts w:ascii="Times New Roman"/>
          <w:b w:val="false"/>
          <w:i w:val="false"/>
          <w:color w:val="000000"/>
          <w:sz w:val="28"/>
        </w:rPr>
        <w:t>
      № 345 Cайлау учаскесі</w:t>
      </w:r>
      <w:r>
        <w:br/>
      </w:r>
      <w:r>
        <w:rPr>
          <w:rFonts w:ascii="Times New Roman"/>
          <w:b w:val="false"/>
          <w:i w:val="false"/>
          <w:color w:val="000000"/>
          <w:sz w:val="28"/>
        </w:rPr>
        <w:t>
      Перелески селосының шекараларында.</w:t>
      </w:r>
      <w:r>
        <w:br/>
      </w:r>
      <w:r>
        <w:rPr>
          <w:rFonts w:ascii="Times New Roman"/>
          <w:b w:val="false"/>
          <w:i w:val="false"/>
          <w:color w:val="000000"/>
          <w:sz w:val="28"/>
        </w:rPr>
        <w:t>
      № 346 Cайлау учаскесі</w:t>
      </w:r>
      <w:r>
        <w:br/>
      </w:r>
      <w:r>
        <w:rPr>
          <w:rFonts w:ascii="Times New Roman"/>
          <w:b w:val="false"/>
          <w:i w:val="false"/>
          <w:color w:val="000000"/>
          <w:sz w:val="28"/>
        </w:rPr>
        <w:t>
      Перелески станциясының шекараларында.</w:t>
      </w:r>
      <w:r>
        <w:br/>
      </w:r>
      <w:r>
        <w:rPr>
          <w:rFonts w:ascii="Times New Roman"/>
          <w:b w:val="false"/>
          <w:i w:val="false"/>
          <w:color w:val="000000"/>
          <w:sz w:val="28"/>
        </w:rPr>
        <w:t>
      № 347 Cайлау учаскесі</w:t>
      </w:r>
      <w:r>
        <w:br/>
      </w:r>
      <w:r>
        <w:rPr>
          <w:rFonts w:ascii="Times New Roman"/>
          <w:b w:val="false"/>
          <w:i w:val="false"/>
          <w:color w:val="000000"/>
          <w:sz w:val="28"/>
        </w:rPr>
        <w:t>
      Жалтыркөл селосының шекараларында.</w:t>
      </w:r>
      <w:r>
        <w:br/>
      </w:r>
      <w:r>
        <w:rPr>
          <w:rFonts w:ascii="Times New Roman"/>
          <w:b w:val="false"/>
          <w:i w:val="false"/>
          <w:color w:val="000000"/>
          <w:sz w:val="28"/>
        </w:rPr>
        <w:t>
      № 348 Cайлау учаскесі</w:t>
      </w:r>
      <w:r>
        <w:br/>
      </w:r>
      <w:r>
        <w:rPr>
          <w:rFonts w:ascii="Times New Roman"/>
          <w:b w:val="false"/>
          <w:i w:val="false"/>
          <w:color w:val="000000"/>
          <w:sz w:val="28"/>
        </w:rPr>
        <w:t>
      Архангельское селосының шекараларында.</w:t>
      </w:r>
      <w:r>
        <w:br/>
      </w:r>
      <w:r>
        <w:rPr>
          <w:rFonts w:ascii="Times New Roman"/>
          <w:b w:val="false"/>
          <w:i w:val="false"/>
          <w:color w:val="000000"/>
          <w:sz w:val="28"/>
        </w:rPr>
        <w:t>
      № 903 Cайлау учаскесі</w:t>
      </w:r>
      <w:r>
        <w:br/>
      </w:r>
      <w:r>
        <w:rPr>
          <w:rFonts w:ascii="Times New Roman"/>
          <w:b w:val="false"/>
          <w:i w:val="false"/>
          <w:color w:val="000000"/>
          <w:sz w:val="28"/>
        </w:rPr>
        <w:t>
      Денисовка селосының шекараларында, Маслозаводская көшесі, 21.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