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da4d" w14:textId="66dd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257 "Денисов ауданының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2011 жылғы 14 қарашадағы № 79 шешімі. Қостанай облысы Денисов ауданының Әділет басқармасында 2011 жылғы 23 қарашада № 9-8-188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облыстық мәслихатының 2011 жылғы 4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2010 жылғы 13 желтоқсандағы № 357 "Қостанай облысының 2011-2013 жылдарға арналған облыстық бюджеті туралы" шешіміне өзгерістер енгізу туралы" шешімінің (Нормативтік құқықтық актілерді мемлекеттік тіркеу тізілімінде 3780 нөмірімен тіркелген) негізінде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"Денисов ауданының 2011-2013 жылдарға арналған бюджеті туралы"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9-8-167 нөмірімен тіркелген, 2011 жылғы 7 қаңтарда, 2011 жылғы 14 қаңтарда, 2011 жылғы 21 қаңтарда, 2011 жылғы 28 қаңтарда "Наше время"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Денисов ауданының 2011-2013 жылдарға арналған бюджеті 1, 2, 3 қосымшаларына сәйкес оның ішінде, 2011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1719414,8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398372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10007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1293247,8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1725749,7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</w:t>
      </w:r>
      <w:r>
        <w:rPr>
          <w:rFonts w:ascii="Times New Roman"/>
          <w:b/>
          <w:i w:val="false"/>
          <w:color w:val="000000"/>
          <w:sz w:val="28"/>
        </w:rPr>
        <w:t xml:space="preserve"> –</w:t>
      </w:r>
      <w:r>
        <w:rPr>
          <w:rFonts w:ascii="Times New Roman"/>
          <w:b w:val="false"/>
          <w:i w:val="false"/>
          <w:color w:val="000000"/>
          <w:sz w:val="28"/>
        </w:rPr>
        <w:t xml:space="preserve"> 16649,5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593,5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5525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5525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тапшылық (профицит) – -28509,4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қолдану) – 28509,4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2011 жылға арналған аудан бюджетінде нысаналы трансферттерді 3537,3 мың теңге сомада қайтару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3287,4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249,9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аудан бюджетінде республикалық бюджеттен нысаналы ағымдағы трансферттер есебінен шығындар келесі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– 14990,6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көмек көрсетуі жөніндегі шараларды іске асыруға – 3650,4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 – 7212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 бағдарламасы шеңберінде жеке кәсіпкерлікті қолдауға – 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2011-2020 жылдарға арналған Білім беруді дамытудың мемлекеттік бағдарламасын іске асыруға – 25149,8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– 8192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лингафондық және мультимедиялық кабинеттерді ашуға – 15949,8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қамтумен қамтамасыз етуге – 1008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Жұмыспен қамту 2020 бағдарламасы шеңберінде іс-шараларды іске асыруға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6332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 – 5617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 – 715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 көлемін ұлғайтуға – 6524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мектепке дейінгі ұйымдарында мемлекеттік білім беру тапсырысын іске асыруға – 3760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2011 жылға арналған аудан бюджетінде мамандарды әлеуметтік қолдау шараларын іске асыруға республикалық бюджеттен берілетін бюджеттік кредиттер – 17243 мың теңге сомаларын төлеуі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2011 жылға арналған аудан бюджетінде 2010 жылы облыстық бюджеттен мамандарға әлеуметтік қолдау шараларын іске асыруға берілетін пайдаланылмаған бюджеттік кредиттерді қайтару - 8896 мың теңге және 0,7 мың теңге сомасында жергілікті атқарушы органдардың республикалық бюджеттен қарыздар бойынша сыйақылар мен өзге де төлемдерді төлеу бойынша борышына қызмет көрсету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Ж.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С.Ф. 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13"/>
        <w:gridCol w:w="293"/>
        <w:gridCol w:w="253"/>
        <w:gridCol w:w="803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1719414,8</w:t>
            </w:r>
          </w:p>
        </w:tc>
      </w:tr>
      <w:tr>
        <w:trPr>
          <w:trHeight w:val="3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398372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183374</w:t>
            </w:r>
          </w:p>
        </w:tc>
      </w:tr>
      <w:tr>
        <w:trPr>
          <w:trHeight w:val="3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183374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115615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115615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81366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46193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9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9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97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5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1293247,8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1293247,8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1293247,8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93"/>
        <w:gridCol w:w="753"/>
        <w:gridCol w:w="753"/>
        <w:gridCol w:w="681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1725749,7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171464,3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153278,3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48546,3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жекешелендiрудi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атқару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меншiгiн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1140940,8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1051411,8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1051059,8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1033184,8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</w:tr>
      <w:tr>
        <w:trPr>
          <w:trHeight w:val="13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80212,9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86992,7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3537,3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-28509,4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(профицитің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