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e5b7" w14:textId="1dde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199 "Жангелдин ауданының 2011-2013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2011 жылғы 18 сәуірдегі № 215 шешімі. Қостанай облысы Жангелдин ауданының Әділет басқармасында 2011 жылғы 27 сәуірде № 9-9-131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"Жангелдин ауданының 2011–2013 жылдарға арналған аудандық бюджеті туралы"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9-9-126 нөмірімен тіркелген, 2011 жылдың 4 қаңтарында "Біздің Торғай"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1675985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103171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алынатын түсімдер бойынша – 20865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1550284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1686644,3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-42820,5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42820,5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27569,5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"2-2. 2011 жылға арналған аудандық бюджетте республикалық бюджеттен нысаналы ағымдағы трансферттер түсімінің мынадай мөлшердегі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- 15705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- 6105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- 1530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іс-шараларды іске асыруға - 6704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- 6418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жалақаны ішінара жартылай қаржыландыруға - 286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2-6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"2-4. 2011 жылға арналған аудандық бюджетте облыстық бюджеттен нысаналы ағымдағы трансферттердің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енгізу үшін компьютерлік және ұйымдастыру техникасын сатып алуға – 4096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2011 жылға арналған аудандық бюджетте облыстық бюджеттен нысаналы ағымдағы трансферттердің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- 243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"2-6. 2011 жылға арналған аудандық бюджетте облыстық бюджеттен нысаналы ағымдағы трансферттердің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Торғай селосындағы Жангелдин ауданының білім беру бөлімінің "Н.Г. Иванов атындағы орта мектебі" мемлекеттік мекемесінің қасбеттерін, ішкі бөлмелерін және электр техникалық тораптарының күрделі жөндеу жұмыстарына - 35000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К. Карбозов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Даркенов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Д. Бидашев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215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33"/>
        <w:gridCol w:w="413"/>
        <w:gridCol w:w="374"/>
        <w:gridCol w:w="8553"/>
        <w:gridCol w:w="177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6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1675985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125701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103171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 асыратын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 алынатын жеке 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мүлігіне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шаруашылығына 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кәсіпкерлерден, 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өзінің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бензин (авиациялықты қоспағанда)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өз 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лицензиялық 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 филиалдар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өкілдіктерді есептік 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тіркегені үшін 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 құқығын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тіркегені үшін алынатын 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7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арыздарынан алынатын 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сотқа берілетін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жүргізілетін істер бойынша арыздардан (шағымдардан),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парағының 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шешімдерін 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шағымдардың, сот актілерінің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өзге 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шағымдардан алынады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азаматтық 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куәлiктердi 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өзгертуге, 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 үйлердi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жалдаудан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көрсететін қызметтерді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мекемелерге бекітілген мүлікті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1550284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206123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73"/>
        <w:gridCol w:w="553"/>
        <w:gridCol w:w="473"/>
        <w:gridCol w:w="8413"/>
        <w:gridCol w:w="17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1686644,3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сақтау, бағалау және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және дамыту және ауданды(облыстық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жағдайлардың алдын алу және оларды жою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971988,6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ақы көлемін ұлғайту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906350,6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кешендерді сатып алу және жеткізу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мектептен тыс іс-шараларды өткізу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Қамқоршыларға (асыраушыларға)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балаларды) және 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 (балаларды) ұстауға ақшалай қаражаттарды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төлеуге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бағдарламалық қамтыммен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міндетті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етуге 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221283,5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және (немесе) сатып 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жайластыру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жарыстар өткiзу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 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олардың облыстық спорт жарыстарына қатысуы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жүргізу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тілдерін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қорғау, жер қатынастары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 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қатынастарын реттеу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 жұмыс істеуін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жеке кәсіпкерлікті қолдау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органының резерві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қорғау, жер қатынастары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бюджеттік кредиттер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ұлғайту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-42820,5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органы алатын қарыздар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борышын өтеу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215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2011 жылға арналған бюджетінен</w:t>
      </w:r>
      <w:r>
        <w:br/>
      </w:r>
      <w:r>
        <w:rPr>
          <w:rFonts w:ascii="Times New Roman"/>
          <w:b/>
          <w:i w:val="false"/>
          <w:color w:val="000000"/>
        </w:rPr>
        <w:t>
қаржыланатын мемлекеттік мекемелер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6373"/>
        <w:gridCol w:w="374"/>
        <w:gridCol w:w="473"/>
        <w:gridCol w:w="773"/>
        <w:gridCol w:w="833"/>
        <w:gridCol w:w="1873"/>
      </w:tblGrid>
      <w:tr>
        <w:trPr>
          <w:trHeight w:val="46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 -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лимит беруші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кіші бағдарламалар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"Албарбөгет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"Ақшығанақ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"Бидайық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"Қалам-Қарасу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"Аралбай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"Сужарған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"Жаркөл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"Милісай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"Шилі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"Қызбел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"Торғай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жоспарлау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білім 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 бағдарламалар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 құрылысы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6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3"/>
        <w:gridCol w:w="3913"/>
      </w:tblGrid>
      <w:tr>
        <w:trPr>
          <w:trHeight w:val="46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аты</w:t>
            </w:r>
          </w:p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жағдайлардың алдын алу және оларды жою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"Албарбөгет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"Ақшығанақ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"Бидайық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"Қалам-Қарасу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"Аралбай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4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"Сужарған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"Милісай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"Шилі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"Қызбел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"Торғай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(облыстық 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іске асырудан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жинаудың толықтығын қамтамасыз етуді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сақтау, бағалау және сату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аумағындағы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төтенше резерві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ұлғайту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борышын өтеу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 кәсіпорыны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"Күншуақ"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 кәсіпорыны</w:t>
            </w:r>
          </w:p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ақы көлемін ұлғайтуды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трансферттер есебiнен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Хамзин атындағы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57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мекемелері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оқу-әдістемелік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сайынғы ақшалай қаражат төлемдерін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трансферттер есебiнен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бағдарламалық қамтыммен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есебiнен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жөніндегі қосымша шаралар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қолдау шараларын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көрсетуді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мамандарының, жеке көмекшілердің қызмет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етуді 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жеке кәсіпкерлікті қолдауға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есебiнен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Ахметбеков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кітапханалар жүйесі"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жарыстар өткiзу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тілдерін дамыту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саясат жүргізу жөніндегі 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51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бюджеттік кредиттер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аумағындағы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 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етуді жергілікті бюджет қаражаты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 және (немесе) сатып алу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жайластыруды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есебiнен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0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 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