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5bcba" w14:textId="a65bc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2010 жылғы 22 желтоқсандағы № 199 "Жангелдин ауданының 2011-2013 жылдарға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2011 жылғы 29 шілдедегі № 232 шешімі. Қостанай облысы Жангелдин ауданының Әділет басқармасында 2011 жылғы 10 тамызда № 9-9-135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Жангелдин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"Жангелдин ауданының 2011–2013 жылдарға арналған аудандық бюджеті туралы" 2010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9-9-126 нөмірімен тіркелген, 2011 жылдың 4 қаңтарында "Біздің Торғай" газетінде жарияланған) шешіміне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3), 4), 5), 6)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1 677 911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103 171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1665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бойынша-20865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1 552 210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1 688 570,3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24261,2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7900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7900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- 42820,5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42 820,5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16023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27569,5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орта білім беру ұйымдарына компьютерлік сыныптар сатып алуға 2208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2-2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төртінші азат жолы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"мектепке дейінгі білім беру ұйымдарында мемлекеттік білім тапсырысын іске асыруға 5640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2-2 тармағы мынадай мазмұндағы сегізінші азат жолымен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"үйде оқытылатын мүгедек балаларды жабдықпен, бағдарламалық қамтумен қамтамасыз етуге 1300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2-3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азат жолы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"Торғай селосындағы Қ.Алтынсары көшесі, 67 үйдегі 12 пәтерлі тұрғын үйдің инженерлік желісіне 22227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 мазмұндағы </w:t>
      </w:r>
      <w:r>
        <w:rPr>
          <w:rFonts w:ascii="Times New Roman"/>
          <w:b w:val="false"/>
          <w:i w:val="false"/>
          <w:color w:val="000000"/>
          <w:sz w:val="28"/>
        </w:rPr>
        <w:t>2-7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"2-7. 2011 жылға арналған аудандық бюджетте мемлекеттiк органдардың функцияларын мемлекеттiк басқарудың төмен тұрған деңгейлерiнен жоғарғы деңгейлерге беруге байланысты жоғары тұрған бюджеттерге берiлетiн ағымдағы нысаналы трансферттер 817 мың теңге сомасында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Жангелдин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Р. Ахметжанов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"Жангелдин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Д. Бидашев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29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232 шешіміне қосымша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199 шешіміне 1 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2011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533"/>
        <w:gridCol w:w="447"/>
        <w:gridCol w:w="512"/>
        <w:gridCol w:w="7267"/>
        <w:gridCol w:w="2158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42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1677911</w:t>
            </w:r>
          </w:p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125701</w:t>
            </w:r>
          </w:p>
        </w:tc>
      </w:tr>
      <w:tr>
        <w:trPr>
          <w:trHeight w:val="3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103171</w:t>
            </w:r>
          </w:p>
        </w:tc>
      </w:tr>
      <w:tr>
        <w:trPr>
          <w:trHeight w:val="79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салынатын табыстардан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ұсталатын жеке табыс салығы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41100</w:t>
            </w:r>
          </w:p>
        </w:tc>
      </w:tr>
      <w:tr>
        <w:trPr>
          <w:trHeight w:val="5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салынбайтын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табыстардан ұсталатын жеке табыс салығы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7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біржолғы талон бойынша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асыратын жеке тұлғалардан алынатын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45250</w:t>
            </w:r>
          </w:p>
        </w:tc>
      </w:tr>
      <w:tr>
        <w:trPr>
          <w:trHeight w:val="6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кәсіпкерлердің мүлкіне салынатын салық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45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алынатын жер салығы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102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жеріне және ауыл шаруашылығына арналмаған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жерге салынатын жер салығы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9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нотариустар мен адвокаттардан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5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салынатын салық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4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салынатын салық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11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(авиациялықты қоспағанда)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8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мұқтаждарына пайдаланылатын дизель отыны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2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алынатын алым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75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құқығы үшiн алынатын лицензиялық алым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8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тіркегені, сондай-ақ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тіркегені үшін алым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9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жасау құқығын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алынатын алым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9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арыздарынан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бажды қоспағанда, мемлекеттік баж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берілетін талап арыздардан, ерекше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 істері арыздарынан,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жүргізілетін істер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(шағымдардан), сот бұйрығын шығару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өтініштерден, атқару парағының дубликатын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 туралы шағымдардан, аралық (төрелік)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соттардың және шетелдік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шешімдерін мәжбүрлеп орындауға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парағын беру туралы шағымдардың,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актілерінің атқару парағының және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көшірмелерін қайта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шағымдардан алынады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5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актiлерiн тiркеу туралы куәлiктердi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өзгертуге, толықтыруға 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келтiруге байланысты куәлiктердi қайтадан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бергенi үшiн мемлекеттік баж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түсетін кірістер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5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тұрғын үй қорынан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үйлердi жалдаудан түсетін кірістер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8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 көрсететін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қызметтерді сатудан түсетін түсімдер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20865</w:t>
            </w:r>
          </w:p>
        </w:tc>
      </w:tr>
      <w:tr>
        <w:trPr>
          <w:trHeight w:val="79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 сатудан түсетін түсімдер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</w:t>
            </w:r>
          </w:p>
        </w:tc>
      </w:tr>
      <w:tr>
        <w:trPr>
          <w:trHeight w:val="3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</w:t>
            </w:r>
          </w:p>
        </w:tc>
      </w:tr>
      <w:tr>
        <w:trPr>
          <w:trHeight w:val="3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1552210</w:t>
            </w:r>
          </w:p>
        </w:tc>
      </w:tr>
      <w:tr>
        <w:trPr>
          <w:trHeight w:val="3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105630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204481</w:t>
            </w:r>
          </w:p>
        </w:tc>
      </w:tr>
      <w:tr>
        <w:trPr>
          <w:trHeight w:val="43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1242099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73"/>
        <w:gridCol w:w="633"/>
        <w:gridCol w:w="374"/>
        <w:gridCol w:w="7793"/>
        <w:gridCol w:w="205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бюджет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1688570,3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157127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 кент, ауыл (село)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</w:tr>
      <w:tr>
        <w:trPr>
          <w:trHeight w:val="8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меншікті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біржолғы талондарды іске асырудан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сомаларды жинаудың толықтығын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етуді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алу, сақтау, бағалау және 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9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жүйесін қалыптастыру және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ауданды(облыстық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шеңберіндегі іс-шаралар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ауқымындағы төтенше жағдайлардың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оларды жою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976904,6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үшін қосымша ақы көлемін ұлғайту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910268,6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сатып алу және жеткізу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іс-шараларды өткізу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11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Қамқоршыларға (асыраушыларға)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(жетім балаларды) және ата-анасының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қамқорлығынсыз 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ұстауға ақшалай қаражаттарды ай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төлеуге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қамсыздандыру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125675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15982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17533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санаттарына әлеуметтік көмек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10495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 материалдық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53243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гигиеналық құралдармен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көмекшілердің қызмет көрсету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14709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қызметтерге ақы төлеу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221821,5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үймен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құрылысы және (немесе) сатып алу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43102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және жайластыру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22227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етуі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131752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12755,5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кеңістік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72096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деңгейде спорттық жарыстар өткiзу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олардың облыстық спорт жарыстарына қатысуы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iстеуi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20836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халықтарының басқа да тілдерін 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сенімділігін қалыптастыруда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 іске асыру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ортаны 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40455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есебінен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 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қолдау шараларын іске асыру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12888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шұңқырлардың) жұмыс істеуін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бiрдейлендiру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жөнiндегi iс-шараларды жүргiзу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15705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қызметі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48173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істеуін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38173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19024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 шеңберінде жеке кәсіпкерлікті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органының резерві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ауыл 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8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13781,2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пайдаланылмаған) трансферттерді қайтару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12964,2</w:t>
            </w:r>
          </w:p>
        </w:tc>
      </w:tr>
      <w:tr>
        <w:trPr>
          <w:trHeight w:val="11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деңгейлерiнен жоғарғы деңгейлерге беруге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байланысты 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берiлетiн ағымдағы нысаналы 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24261,2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25033,2</w:t>
            </w:r>
          </w:p>
        </w:tc>
      </w:tr>
      <w:tr>
        <w:trPr>
          <w:trHeight w:val="8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ортаны 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25033,2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25033,2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бюджеттік кредиттерді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қалыптастыру немесе ұлғайту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-42820,5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(ПРОФИЦИТІН ПАЙДАЛАНУ)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42820,5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 алатын қарыздар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алдындағы борышын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қалдықтары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27569,5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