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bee9" w14:textId="d27b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22 желтоқсандағы № 199 "Жангелдин ауданының 2011-2013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2011 жылғы 15 қарашадағы № 253 шешімі. Қостанай облысы Жангелдин ауданының Әділет басқармасында 2011 жылғы 25 қарашада № 9-9-140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"Жангелдин ауданының 2011–2013 жылдарға арналған аудандық бюджеті туралы"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9-9-126 нөмірімен тіркелген, 2011 жылдың 4 қаңтарында "Біздің Торғай" газетінде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1 673 040,8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109 900,0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5237,0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бойынша-1546,0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1 556 357,8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1 683 924,1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15251,0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- 16023,0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- 772,0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7676,0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- 7676,0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- 33810,3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33810,3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2011 жылға арналған аудандық бюджетте мынадай мөлшерде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11527,2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1437,0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"2-2. 2011 жылға арналған аудандық бюджетте республикалық бюджеттен нысаналы ағымдағы трансферттер түсімінің мынадай мөлшерлерде қарастырығаны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орта және жалпы орта білім беру мемлекеттік мекемелерінде физика, химия, биология кабинеттерін оқу құралдарымен жарақтандыруға – 8192,0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кабинеттерді құруға – 10633,2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төлемдеріне – 4763,0 мың теңге 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– 14690,1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мамандардың әлеуметтік көмек көрсету жөніндегі шараларды іске асыру үшін - 4107,9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бағдарламасының іс-шараларын іске асыруға - 6301,0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құруға – 6015,0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жартылай қаржыландыруға – 286,0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Жангелдин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мәслихаты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міндетін атқарушы                  Қ. Омар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Д.Бидашев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15 қараша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253 шешіміне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199 шешіміне 1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"/>
        <w:gridCol w:w="241"/>
        <w:gridCol w:w="374"/>
        <w:gridCol w:w="7973"/>
        <w:gridCol w:w="195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1673040,8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116683,0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109900,0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45652,0</w:t>
            </w:r>
          </w:p>
        </w:tc>
      </w:tr>
      <w:tr>
        <w:trPr>
          <w:trHeight w:val="4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1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5029,0</w:t>
            </w:r>
          </w:p>
        </w:tc>
      </w:tr>
      <w:tr>
        <w:trPr>
          <w:trHeight w:val="1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құқығын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(төрелік)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қорынан үйлердi жалдаудан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4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1421,0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1556357,8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107402,2</w:t>
            </w:r>
          </w:p>
        </w:tc>
      </w:tr>
      <w:tr>
        <w:trPr>
          <w:trHeight w:val="1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206856,6</w:t>
            </w:r>
          </w:p>
        </w:tc>
      </w:tr>
      <w:tr>
        <w:trPr>
          <w:trHeight w:val="1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713"/>
        <w:gridCol w:w="473"/>
        <w:gridCol w:w="7673"/>
        <w:gridCol w:w="197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1683924,1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47738,0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5260,2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969622,2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900799,2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қамқоршыларға (қорғаншыларға)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119669,4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49814,0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224285,1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45702,0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22226,6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131752,0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12679,5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73676,7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31809,7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21894,0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4107,9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 iс-шараларды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14690,1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8709,8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2062,8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48171,1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9998,1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13781,2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12964,2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-33810,3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33810,3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9782,2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9010,2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27569,5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