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1e0f" w14:textId="5001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Үгіттік баспа материалдарын орналастыру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2011 жылғы 16 ақпандағы № 110 қаулысы. Қостанай облысы Жітіқара ауданының Әділет басқармасында 2011 жылғы 23 ақпанда № 9-10-156 тіркелді. Күші жойылды - Қостанай облысы Жітіқара ауданы әкімдігінің 2017 жылғы 28 қарашадағы № 416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28.11.2017 </w:t>
      </w:r>
      <w:r>
        <w:rPr>
          <w:rFonts w:ascii="Times New Roman"/>
          <w:b w:val="false"/>
          <w:i w:val="false"/>
          <w:color w:val="ff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28 қыркүйектегі "Қазақстан Республикасындағы сайлау туралы" Конституциялық Заңының 28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аудандық сайлау комиссиясымен бірлесіп үгіттік баспа материалдарын орналастыру үшін орындар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 рет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Ж. Дарбаев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 әкімдік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</w:t>
      </w:r>
      <w:r>
        <w:br/>
      </w:r>
      <w:r>
        <w:rPr>
          <w:rFonts w:ascii="Times New Roman"/>
          <w:b/>
          <w:i w:val="false"/>
          <w:color w:val="000000"/>
        </w:rPr>
        <w:t>үшін орындар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Жітіқара ауданы әкімдігінің 10.12.2013 </w:t>
      </w:r>
      <w:r>
        <w:rPr>
          <w:rFonts w:ascii="Times New Roman"/>
          <w:b w:val="false"/>
          <w:i w:val="false"/>
          <w:color w:val="ff0000"/>
          <w:sz w:val="28"/>
        </w:rPr>
        <w:t>№ 648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Жітіқара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Алтынсарин көшесіндегі 11-шағын аудандағы автобус аялдамасы жанындағы тумба (№ 41 дүкен);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11-шағын аудандағы стенд ("Фаворит" дүкені мен № 16 үй арасы);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Алтынсарин көшесіндегі 6-шағын аудандағы автобус аялдамасының тумба-тіреуіші ("Березка" дүкені);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Уәлиханов көшесіндегі 5-шағын аудандағы "Горняк" автобус аялдамасы жанындағы тумба;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Ленин көшесіндегі 5-шағын аудандағы тумба ("Рахат" дүкені);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Ленин көшесіндегі ("Универмаг" дүкені, 7-шағын аудан, 1-үй, 4-шағын аудан, 8-үй) автобус аялдамаларындағы қалқандар;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Уәлиханов көшесіндегі 2-шағын аудандағы автобус аялдамасы жанындағы тумба (2-шағын аудан, № 28-үй);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2-шағын аудандағы "Горный лен" рестораны жаныңдағы автобус аялдамадағы қалқан, "Умка" дүкені жанындағы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Пригородный ауылы: "Жітіқара-Қостанай" трассасындағы төрт автобус аялдамадағы қалқандар, Мир көшесіндегі автобус аялдамадағы бір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Аққарға ауылы: Абай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Тургенов ауылы: Комсомольская көшесіндегі екі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Құсақан ауылы: Центральная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Волгоград ауылы: Производственная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Қазірет ауылы: Центральная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Жалтыркөл ауылы: Целинная, Молодежная көшелеріндегі екі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Приречный ауылы: Днепропетровская көшесіндегі қалқан, Клубная көшесіндегі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Милютин ауылы: Степная көшесіндегі екі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Мүктікөл ауылы: Ленин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Қондыбай ауылы: Клубная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Забеловка ауылы: Октябрьская, Комсомольская көшелеріндегі екі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Тимирязев ауылы: Садовая көшесіндегі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Степной ауылы: Минская, Сабуров көшелеріндегі екі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Чайковский ауылы: Клубная көшесіндегі стенд, Мир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Шевченковка ауылы: Шевченко, Советская көшелеріндегі екі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Тоқтаров ауылы: Школьная көшесіндегі қалқан мен стенд.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Львов ауылы: Центральная көшесіндегі қалқан.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Ырсай ауылы: Школьная, Степная көшелеріндегі екі қалқан.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