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9365" w14:textId="e0d9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22 желтоқсандағы № 307 "Жітіқара ауданының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2011 жылғы 11 қарашадағы № 398 шешімі. Қостанай облысы Жітіқара ауданының Әділет басқармасында 2011 жылғы 22 қарашада № 9-10-172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ауданы әкімдігінің қаулысын қарап, Қазақстан Республикасының 2008 жылғы 4 желтоқсандағы Бюджет кодексiнiң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"Жітіқара ауданының 2011-2013 жылдарға арналған бюджеті туралы"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9-10-153 нөмірімен тіркелген, 2011 жылғы 6 қаңтарда "Житикаринские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2 805 468,8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1 094 952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5 776,6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8 893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1 695 847,2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2 748 995,5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8 664,4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9 792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-20 330,1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20 330,1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4), 5), 7), 8), 14)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8 519,4 мың теңге -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1 711 мың теңге - ауылдық елді мекендердегі әлеуметтік сала мамандарын әлеуметтік қолдау шараларын іске асыру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12 288 мың теңге -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5 316,6 мың теңге - бастауыш, негізгі орта және жалпы орта білім беретін мемлекеттік мекемелерде лингафондық және мультимедиалық кабинеттер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16 186 мың теңге - медициналық-әлеуметтік мекемелерде күндізгі тұру бөлімшелерінің желісін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21 637 мың теңге - ата-аналарының қамқорынсыз қалған жетім баланы (жетім балаларды) күтіп-ұстауға асыраушыларына (қорғаншыларына) ай сайынғы ақшалай қаражат төлемдеріне;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6 323 мың теңге – жұмыспен қамту орталығын құруға;";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2011 жылға арналған аудандық бюджетте нысаналы трансферттердің қайтарылуы 7 507,9 мың теңге, оның ішінде республикалық бюджетке – 7 507,5 мың теңге, облыстық бюджетке – 0,4 мың теңге сомасында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төрайымы          Г. Зулхаирова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 мәслихатының хатшысы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11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398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2010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мәслихат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Жітіқара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394"/>
        <w:gridCol w:w="254"/>
        <w:gridCol w:w="351"/>
        <w:gridCol w:w="8224"/>
        <w:gridCol w:w="20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2805468,8</w:t>
            </w:r>
          </w:p>
        </w:tc>
      </w:tr>
      <w:tr>
        <w:trPr>
          <w:trHeight w:val="13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1094952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18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477722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13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387894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180676</w:t>
            </w:r>
          </w:p>
        </w:tc>
      </w:tr>
      <w:tr>
        <w:trPr>
          <w:trHeight w:val="24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10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</w:t>
            </w:r>
          </w:p>
        </w:tc>
      </w:tr>
      <w:tr>
        <w:trPr>
          <w:trHeight w:val="22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41328</w:t>
            </w:r>
          </w:p>
        </w:tc>
      </w:tr>
      <w:tr>
        <w:trPr>
          <w:trHeight w:val="7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1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96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7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5776,6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22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15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3861,6</w:t>
            </w:r>
          </w:p>
        </w:tc>
      </w:tr>
      <w:tr>
        <w:trPr>
          <w:trHeight w:val="16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7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0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12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28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 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  <w:tr>
        <w:trPr>
          <w:trHeight w:val="19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77"/>
        <w:gridCol w:w="553"/>
        <w:gridCol w:w="2"/>
        <w:gridCol w:w="653"/>
        <w:gridCol w:w="3"/>
        <w:gridCol w:w="713"/>
        <w:gridCol w:w="6373"/>
        <w:gridCol w:w="2113"/>
      </w:tblGrid>
      <w:tr>
        <w:trPr>
          <w:trHeight w:val="1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2748995,5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192232,3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62240,3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58646,8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3593,5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88300,7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85842,7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11419,3</w:t>
            </w:r>
          </w:p>
        </w:tc>
      </w:tr>
      <w:tr>
        <w:trPr>
          <w:trHeight w:val="12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11309,3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1554073,6</w:t>
            </w:r>
          </w:p>
        </w:tc>
      </w:tr>
      <w:tr>
        <w:trPr>
          <w:trHeight w:val="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45991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көлемін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1452441,1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1416961,1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55641,5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270517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16191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289125,9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79185,5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үйымдастыру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75815,5</w:t>
            </w:r>
          </w:p>
        </w:tc>
      </w:tr>
      <w:tr>
        <w:trPr>
          <w:trHeight w:val="8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69836,5</w:t>
            </w:r>
          </w:p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1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170463</w:t>
            </w:r>
          </w:p>
        </w:tc>
      </w:tr>
      <w:tr>
        <w:trPr>
          <w:trHeight w:val="1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39477,4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82943,8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21313,5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3433,5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9190,4</w:t>
            </w:r>
          </w:p>
        </w:tc>
      </w:tr>
      <w:tr>
        <w:trPr>
          <w:trHeight w:val="12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5924,9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154303,4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117923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121867,2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71867,2</w:t>
            </w:r>
          </w:p>
        </w:tc>
      </w:tr>
      <w:tr>
        <w:trPr>
          <w:trHeight w:val="1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13547,5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8432,9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7507,9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деңгейінен жоғарғы деңгейіне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8 664,4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1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-20330,1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