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24027" w14:textId="c3240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жылдың қаңтар-наурызында "Қостанай облысы Жітіқара ауданының қорғаныс істері жөніндегі бөлімі" мемлекеттік мекемесінің шақыру учаскесіне азаматтардың тіркеуін ұйымдастыру және қамтамасыз 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әкімінің 2011 жылғы 5 желтоқсандағы № 2 шешімі. Қостанай облысы Жітіқара ауданының Әділет басқармасында 2011 жылғы 22 желтоқсанда № 9-10-173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33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8 шілдедегі "Әскери міндеттілік және әскери қызмет туралы" Заңының 17 бабы 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жылдың қаңтар-наурызында "Қостанай облысы Жітіқара ауданының қорғаныс істері жөніндегі бөлімі" мемлекеттік мекемесінің шақыру учаскесіне тiркелетін жылы он жеті жасқа толатын, Қазақстан Республикасының еркек жынысты азаматтарды тіркеу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Жітіқара ауданының қорғаныс істері жөніндегі бөлімі" мемлекеттік мекемесіне ұсынылсын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әскери оқу орындарына кандидаттарды іріктеуге, нарядты білім беру ұйымдарына жеткiзсін;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әскери оқу орындарына кандидаттарды іріктеу жөніндегі жұмыстың басталғаны туралы бұқаралық ақпарат құралдарында хабарландыру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Селолар, селолық округтер мен ауылдар әкімдері шақыру учаскесіне тіркелуге жататын азаматтардың дер кезінде келуін хабарласын және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Шешімнің орындалуын бақылау Жітіқара ауданы әкімінің орынбасары Е.Ә. Жаулыбаевқа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оны алғаш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Жітіқара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Қ. Испергенов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Жітіқара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Б. Берекетов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