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30774" w14:textId="f9307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2010 жылғы 21 желтоқсандағы № 255 "Қамысты ауданының 2011-2013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мәслихатының 2011 жылғы 10 қарашадағы № 341 шешімі. Қостанай облысы Қамысты ауданының Әділет басқармасында 2011 жылғы 23 қарашада № 9-11-129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Республикасының Бюджеттік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Қамысты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"Қамысты ауданының 2011-2013 жылдарға арналған аудандық бюджеті туралы" мәслихаттың 2010 жылғы 21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255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9-11-111 нөмірімен тіркелген, 2011 жылғы 7 қаңтардағы "Новый путь - Бозторғай" газетінде ресми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Қамысты ауданының 2011-2013 жылдарға арналған аудандық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2011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- 1357009,8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380567,0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3873,0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972569,8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1372625,6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11854,4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- 12804,0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949,6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2600,0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- 2600,0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-30070,2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30070,2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3-2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"3-2. 2011 жылға арналған аудандық бюджетте республикалық бюджеттен мынадай мөлшерлерде нысаналы ағымдағы трансферттердің түсімдері көзделгені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15979,0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білім беруді дамытудың 2011-2020 жылдарға арналған мемлекеттік бағдарламасын іске асыруға 14808,6 мың теңге сомасында,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орта және жалпы орта білім беру мемлекеттік мекемелерінде физика, химия, биология кабинеттерін оқу құралдарымен жабдықтауға 8192,0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бастауыш, негізгі орта және жалпы орта білім беру мемлекеттік мекемелерінде лингафондық және мультимедиялық кабинеттерін жасауға 5316,6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үйде оқытылатын мүгедек - балаларды жабдықпен, бағдарламалық қамтыммен қамтамасыз етуге 1300,0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жетім – баланы (жетім – балаларды) және ата – аналарының қамқорынсыз қалған баланы (балаларды) күтіп – ұстауға қамқоршыларға (қорғаушыларға) ай сайынғы ақшалай қаражат төлемдері 8467,0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"Бизнестің жол картасы - 2020" бағдарламасы шеңберінде жеке кәсіпкерлікті қолдауға 529,0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эпизоотияға қарсы іс-шараларды жүргізуге 7509,3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мамандарды әлеуметтік қолдау шараларын іске асыру үшін 3413,9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 мұғалімдеріне және мектепке дейiнгi ұйымдардың тәрбиешілеріне біліктілік санаты үшін қосымша ақы мөлшерін ұлғайтуға 5747,0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 2020 бағдарламасы шеңберінде іс-шараларды іске асыруға 6632,0 мың теңге сомасында,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 орталықтарын құруға 5917,0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жалақыны ішінара субсидиялауға 715,0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3-3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"3-3. 2011 жылға арналған аудандық бюджетте республикалық бюджеттен мынадай мөлшерде бюджеттік кредиттер түсімдері көзделгені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мамандарды әлеуметтік қолдау шараларын іске асыру үшін 12804,0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4-1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"4-1. 2011 жылға арналған аудандық бюджетте республикалық бюджеттен мынадай мөлшерде нысаналы трансферттердің қайтарылуы көзделгені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бюджетке 5788,4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бюджетке 0,1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Қамысты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сессиясының төрағасы                   А. Үндемесов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Қамысты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Б. Рақымжанов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"Қамысты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К. Нұржанова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10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341 шешіміне қосымша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255 шешіміне 1-қосымша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Қамысты ауданының 2011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493"/>
        <w:gridCol w:w="453"/>
        <w:gridCol w:w="8253"/>
        <w:gridCol w:w="197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85" w:hRule="atLeast"/>
        </w:trPr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1357009,8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380567,0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126076,0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126076,0</w:t>
            </w:r>
          </w:p>
        </w:tc>
      </w:tr>
      <w:tr>
        <w:trPr>
          <w:trHeight w:val="28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84652,0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84652,0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133005,0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110800,0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15205,0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35871,0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1010,0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32300,0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2561,0</w:t>
            </w:r>
          </w:p>
        </w:tc>
      </w:tr>
      <w:tr>
        <w:trPr>
          <w:trHeight w:val="72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алынатын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963,0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963,0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3873,0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998,0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998,0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972569,8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972569,8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972569,8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13"/>
        <w:gridCol w:w="733"/>
        <w:gridCol w:w="693"/>
        <w:gridCol w:w="7233"/>
        <w:gridCol w:w="199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55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1372625,6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199153,6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172496,6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15962,0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12876,0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47893,6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41303,0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6590,6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108641,0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101168,0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13171,0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13171,0</w:t>
            </w:r>
          </w:p>
        </w:tc>
      </w:tr>
      <w:tr>
        <w:trPr>
          <w:trHeight w:val="9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12067,0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және біржолғы талондарды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асырудан сомаларды жинаудың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толықтығын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13486,0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13486,0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12703,0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 шаралар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854392,3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74940,4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74940,4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69193,4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дейiнгi ұйымдардың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көлемін ұлғайту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5747,0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752125,9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750904,9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739751,9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11153,0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27326,0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27326,0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7587,0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2197,0</w:t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Жетім- баланы (жетім- 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 қамқоршыларға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(қорғаншыларға)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8467,0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55638,0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41734,0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3435,0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8461,0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11918,0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құралдарымен қамтамасыз етуге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5917,0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13904,0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13904,0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12948,0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39936,9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 сатып алуы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құрылысы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8503,0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8503,0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8253,0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дамыту,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28893,9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12084,4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9209,4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16809,5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16809,5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103298,0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40324,0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40324,0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40324,0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8016,0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5938,0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мүшелерін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35287,0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30934,0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19671,0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8146,0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296,0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2035,0</w:t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51365,2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17178,9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17178,9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12681,0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жүргізу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 жөніндегі 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3413,9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6077,0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5744,0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7509,3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7509,3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7509,3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13319,4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13319,4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13319,4</w:t>
            </w:r>
          </w:p>
        </w:tc>
      </w:tr>
      <w:tr>
        <w:trPr>
          <w:trHeight w:val="11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 мекендерінің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сәулеттік бейнесін жақсарту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аумағын оңтайлы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тиімді қала құрылыстық игеруді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319,4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35681,0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16314,0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16314,0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19367,0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11890,1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5373,1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5373,1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614,1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6517,0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кәсіпкерлікті қолдау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5988,0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қарыздар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сыйақылар мен өзге де төлемдерді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бойынша борышына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6605,5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6605,5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6605,5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5788,5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мемлекеттік басқарудың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деңгейлерінен жоғарғы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деңгейлерге беруге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бюджеттерге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бюджеттік кредиттеу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11854,4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12804,0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12804,0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12804,0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12804,0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12804,0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 (профициті)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-30070,2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30070,2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12804,0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12804,0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мемлекеттік қарыздар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12804,0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шарттары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12804,0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1301,6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1301,6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1301,6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1301,6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қайтару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 қалдықтарының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қозғалысы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18567,8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қалдықтары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18567,8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18567,8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еркін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