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1593" w14:textId="6331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23 желтоқсандағы № 313 "Қарабалық ауданының 2011-2013 жылдарға арналған аудандық бюджеті туралы" шешіміне өзгерістер мен толықтырулар енгізу туралы"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2011 жылғы 21 қаңтардағы № 331 шешімі. Қостанай облысы Қарабалық ауданының Әділет басқармасында 2011 жылғы 25 қаңтарда № 9-12-152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"Қарабалық ауданының 2011-2013 жылдарға арналған аудандық бюджеті туралы" 2010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реестрінде нөмірі 9-12-148, "Айна" аудандық газетінде 2011 жылғы 6 қаңтарда арнайы шығарылымда жарияланды)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"Қарабалық ауданының 2011-2013 жылдарға арналған аудандық бюджетін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2011 жылға мына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1962801,0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525501,0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8892,0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алынатын түсімдер бойынша – 6716,0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алынған трансферттер бойынша – 1421692,0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1967187,8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21305,4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22255,0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949,6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8000,0 мың теңге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8000,0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– -33692,2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– 33692,2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 </w:t>
      </w:r>
      <w:r>
        <w:rPr>
          <w:rFonts w:ascii="Times New Roman"/>
          <w:b w:val="false"/>
          <w:i w:val="false"/>
          <w:color w:val="000000"/>
          <w:sz w:val="28"/>
        </w:rPr>
        <w:t>4-1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2011 жылға арналған аудандық бюджетте мақсатты трансферттердің 6889,2 мың теңге сомасында қайтаруын қарастыруы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 республикалық бюджеттен бөлінген трансфеттердің қайтаруы 6887,2 мың теңге және облыстық бюджеттен 2,0 мың теңге сомасында";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 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5-5 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"5-1. 2011 жылға арналған аудандық бюджетте республикалық бюджеттен мақсатты ағымдағы трансферттердің түсімі мынадай мөлшерде қарастыруы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эпизоотикалық қарсы іс-шараларды өткізуге 8810,0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селолық елді мекендердің әлеуметтік саласында мамандарды әлеуметтік қолдау шараларын іске асыру үшін 3473,0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берудің мектепке дейінгі ұйымдарында мемлекеттік білім тапсырмасын іске асыруға 4456,0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 физика, химия, биология кабинеттерін оқу жабдықтарымен жабдықтандыруға 12291,0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мультимедийный кабинеттерін құруға 16623,0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оқытылатын, мүгедек балаларды бағдарламалық қамтамасыз ету, жабдықтандырумен қамтамасыз етуге 2900,0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ата-аналардың қамқорынсыз қалған жетім баланы (жетім-балалар), және баланы (балаларды) күтіп ұстауға қамқоршыға (қорғанушыларға) ақша қаражатын ай сайын төлеуге 14062,0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5-2. 2011 жылға арналған аудандық бюджетте республикалық бюджеттен "Бизнестің жол картасы - 2020" бағдарламасы шегінде өңірлерде жеке кәсіпкерлікті қолдауға мақсатты ағымдағы трансферттердің түсімі 2340,0 мың теңге сомасында қарастырылғаны есепке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5-3. 2011 жылға арналған аудандық бюджетте сомалардың түсімі қарастырылғаны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мақсатты трансферттің инженерлік-коммуникациялық инфрақұрылымды дамытуға, орналасуға және (немесе) сатып алуға 20153,0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селолық елді мекендердің әлеуметтік саласында мамандарды әлеуметтік қолдауға шараларды іске асыру үшін жергілікті атқарушы органдарға бюджеттік несиелер 22255,0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5-4. 2011 жылға арналған аудандық бюджетте республикалық бюджеттен дамытуға мақсатты трансферттердің сомалардың түсімі қарастырылғаны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191938,0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5-5. 2011 жылға аудандық бюджетте республикалық бюджеттен дамытуға мақсатты трансферттер сумен жабдықтау жүйесін дамытуға сомалардың түсімі 15000,0 мың теңге сомасында қарастырылғаны есепке алынсын.".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 төрағасы                        Г. Ягодин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Төлебаев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Л. Булдакова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Н. Бодня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331 шешіміне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313 шешіміне 1 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454"/>
        <w:gridCol w:w="366"/>
        <w:gridCol w:w="8435"/>
        <w:gridCol w:w="2081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255" w:hRule="atLeast"/>
        </w:trPr>
        <w:tc>
          <w:tcPr>
            <w:tcW w:w="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1962801,0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525501,0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салынатын табыс салығы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222588,0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222588,0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меншікке салынатын салық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56640,0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төленетін төлемдер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кәсіптік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төленетін алымдар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мемлекеттік органдармен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 тұлғалармен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әрекеттер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түрдегі төлемдер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8892,0</w:t>
            </w:r>
          </w:p>
        </w:tc>
      </w:tr>
      <w:tr>
        <w:trPr>
          <w:trHeight w:val="30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жеке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түсімдері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мекемелермен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(жұмыс, мемлекеттік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қызмет) іске асырудан түсетін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мекемелермен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(жұмыс, қызмет)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түсетін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капиталдан түскен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1421692,0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трансферттері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1421692,0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1421692,0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09"/>
        <w:gridCol w:w="802"/>
        <w:gridCol w:w="780"/>
        <w:gridCol w:w="7063"/>
        <w:gridCol w:w="2094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13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бернелік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1967187,8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көрсетулер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167197,0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 аппаратының,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округінің жұмыс істеуі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бюджетін орындауға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басқаруға орындау және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соманың толық жиынтығын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есептеу, сақтау, бағалау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10295,0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бюджетін орындауға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басқаруға орындау және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бірегей әскери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шегіндегі іс-шаралары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масштабының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жағдайларын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1053589,6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54350,0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963664,6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ақысыз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қарай жеткізуін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960085,6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921492,6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 басқа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оқулықтарды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оқулық-әдістемелік кешендерін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ата-аналардың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(жетім-балалар), және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қамқоршыға (қорғанушыларға)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 ай сайын төлеу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оқытылатын,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жабдықтандырумен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 бойынша жеке санаттағы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қажет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1137,0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азаматтар қажет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ұсыну, жеке көмекші қажет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және жеткізу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төлеу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399521,0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29153,0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автомобильдік жолдар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санаттағы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20153,0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20153,0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346636,0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автомобильдік жолдар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4698,0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4698,0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341938,0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341938,0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Туыссыздарды жерлеу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 ұстау және жерлеу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бос уақыты жұмысын қолдау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5071,0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Жаппай спортты және спорттың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түрлерін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деңгейінде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жарыстарды өткізу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спорттық жарыстарында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әр түрі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қатысу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қызмет етуі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халқының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тілін және басқа тілдерді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ішкі саясат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жөнінде қызметтері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басқа да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6040,0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зор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сеніммен қарауын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мемлекеттіктің нығайту,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саяси саласында 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7304,0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әлемін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жоюын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және жер қатынасы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басқа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Эпизоотикалық қарсы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сәулеттік,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12308,0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Сәулеттік,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саласын-да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Автомобильдік көлік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64000,0</w:t>
            </w:r>
          </w:p>
        </w:tc>
      </w:tr>
      <w:tr>
        <w:trPr>
          <w:trHeight w:val="1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автомобильдік жолдар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Автомобильдік жолдар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26330,0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шегінде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Кәсіпкерлік, өнеркәсіп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дамыту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құрылысы,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іске асыру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Пайдаланбаған 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(пайдаланбағанға дейін)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21305,4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қоршалатын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және жануарлар әлемі,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қолдаудың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несиелерді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-33692,2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шарты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Жоғарыда тұрған бюджет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қарызын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12386,8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331 шешіміне 2 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313 шешіміне 2 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475"/>
        <w:gridCol w:w="387"/>
        <w:gridCol w:w="8375"/>
        <w:gridCol w:w="209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1954344,0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633934,0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салынатын табыс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285132,0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285132,0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228437.0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меншікке салынатын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88442,0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28084,0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төленетін төлемдер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кәсіптік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төленетін алымдар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мемлекеттік органдармен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 тұлғалармен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әрекеттер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түрдегі төлемдер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5912,0</w:t>
            </w:r>
          </w:p>
        </w:tc>
      </w:tr>
      <w:tr>
        <w:trPr>
          <w:trHeight w:val="30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жеке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түсімдері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мекемелермен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(жұмыс, мемлекеттік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қызмет) іске асырудан түсетін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мекемелермен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(жұмыс, қызмет)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түсетін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капиталдан түскен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1309051,0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трансферттері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1309051,0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1309051,0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366"/>
        <w:gridCol w:w="740"/>
        <w:gridCol w:w="762"/>
        <w:gridCol w:w="7148"/>
        <w:gridCol w:w="21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13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бернелік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1940944,0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205667,0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180213,0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48898,0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48898,0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 аппаратының,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округінің жұмыс істеуі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бюджетін орындауға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басқаруға орындау және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соманың толық жиынтығын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есептеу, сақтау, бағалау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11015,0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11015,0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бюджетін орындауға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басқаруға орындау және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2631,0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бірегей әскери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шегіндегі іс-шаралары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2631,0</w:t>
            </w:r>
          </w:p>
        </w:tc>
      </w:tr>
      <w:tr>
        <w:trPr>
          <w:trHeight w:val="2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масштабының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жағдайларын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1110328,0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58041,0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 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1031880,0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 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ақысыз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қарай жеткізуін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1028050,0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982853,0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бойынша балалар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 үшін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45197,0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 басқа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оқулықтарды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оқулық-әдістемелік кешендерін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82543,0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 бойынша жеке санаттағы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қажет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1217,0</w:t>
            </w:r>
          </w:p>
        </w:tc>
      </w:tr>
      <w:tr>
        <w:trPr>
          <w:trHeight w:val="1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азаматтар қажет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25405,0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ұсыну, жеке көмекші қажет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және жеткізу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283611,0</w:t>
            </w:r>
          </w:p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68765,0</w:t>
            </w:r>
          </w:p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68765,0</w:t>
            </w:r>
          </w:p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68765,0</w:t>
            </w:r>
          </w:p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188948,0</w:t>
            </w:r>
          </w:p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188948,0</w:t>
            </w:r>
          </w:p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 жүйесін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188948,0</w:t>
            </w:r>
          </w:p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 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Туыссыздарды жерлеу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 ұстау және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 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бос уақыты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 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5493,0</w:t>
            </w:r>
          </w:p>
        </w:tc>
      </w:tr>
      <w:tr>
        <w:trPr>
          <w:trHeight w:val="1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Жаппай спортты және ұлттық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деңгейінде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жарыстарды өткізу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спорттық жарыстарында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әр түрі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қатысу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2153,0</w:t>
            </w:r>
          </w:p>
        </w:tc>
      </w:tr>
      <w:tr>
        <w:trPr>
          <w:trHeight w:val="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33646,0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31813,0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қызмет етуі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халқының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тілін  және басқа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1833,0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 радиохабарлау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жөнінде қызметтері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басқа да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6627,0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 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нығайту,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 қызметтері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саяси саласында 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 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 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  жануарлар әлемін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жою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 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реттік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сәулеттік,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13160,0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Сәулеттік,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5859,0</w:t>
            </w:r>
          </w:p>
        </w:tc>
      </w:tr>
      <w:tr>
        <w:trPr>
          <w:trHeight w:val="1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саласын-да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100629,0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Автомобильдік көлік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100629,0</w:t>
            </w:r>
          </w:p>
        </w:tc>
      </w:tr>
      <w:tr>
        <w:trPr>
          <w:trHeight w:val="1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автомобильдік жолдар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100629,0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Автомобильдік жолдар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100629,0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26838,0</w:t>
            </w:r>
          </w:p>
        </w:tc>
      </w:tr>
      <w:tr>
        <w:trPr>
          <w:trHeight w:val="1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Кәсіпкерлік, өнеркәсіп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дамыту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құрылысы,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 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іске асыру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20556,4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несиелер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693"/>
        <w:gridCol w:w="813"/>
        <w:gridCol w:w="6833"/>
        <w:gridCol w:w="2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несиелерді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-20556,4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шарты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Жоғарыда тұрған бюджет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қарызын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331 шешіміне 3 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313 шешіміне 3 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"/>
        <w:gridCol w:w="503"/>
        <w:gridCol w:w="348"/>
        <w:gridCol w:w="8134"/>
        <w:gridCol w:w="230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2874603,0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686081,0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салынатын табыс салығы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308942,0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308942,0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248262,0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248262.0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меншікке салынатын салық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94733,0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55521,0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28493,0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төленетін төлемдер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кәсіптік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төленетін алымдар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мемлекеттік органдармен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 тұлғалармен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әрекеттер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түрдегі төлемдер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6324,0</w:t>
            </w:r>
          </w:p>
        </w:tc>
      </w:tr>
      <w:tr>
        <w:trPr>
          <w:trHeight w:val="30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жеке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 бөлімінің түсімдері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мекемелермен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(жұмыс, мемлекеттік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қызмет) іске асырудан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мекемелермен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(жұмыс, қызмет)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түсетін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капиталдан түскен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2176369,0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трансферттері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2176369,0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322"/>
        <w:gridCol w:w="785"/>
        <w:gridCol w:w="763"/>
        <w:gridCol w:w="6952"/>
        <w:gridCol w:w="2327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13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бернелік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2867803,0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көрсетулер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208483,0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182537,0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 аппаратының,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қаржы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бюджетін орындауға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басқаруға орындау және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соманың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жиынтығын қамтамасыз 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есептеу,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іске асыру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11212,0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11212,0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бюджетін орындауға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басқаруға орындау және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бірегей әскери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шегіндегі іс-шаралары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масштабындағы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1117661,0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58662,0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 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тәрбиеленуді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1037890,0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 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ақысыз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және кері қарай жеткізуін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1033792,0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988323,0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бойынша балалар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45469,0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 басқа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оқулықтарды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оқулық-әдістемелік кешендерін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70393,0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70393,0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 бойынша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санаттағы азаматтарға қажет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ететін әлеуметтік көмек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1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азаматтар қажет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25439,0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ұсыну, жеке көмекші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ететін мүгедектерді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және жеткізу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төлеу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554529,0</w:t>
            </w:r>
          </w:p>
        </w:tc>
      </w:tr>
      <w:tr>
        <w:trPr>
          <w:trHeight w:val="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26519,0</w:t>
            </w:r>
          </w:p>
        </w:tc>
      </w:tr>
      <w:tr>
        <w:trPr>
          <w:trHeight w:val="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26519,0</w:t>
            </w:r>
          </w:p>
        </w:tc>
      </w:tr>
      <w:tr>
        <w:trPr>
          <w:trHeight w:val="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26519,0</w:t>
            </w:r>
          </w:p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188948,0</w:t>
            </w:r>
          </w:p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Туыссыздарды жерлеу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күтіп ұстау және жерлеу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42977,0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42977,0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бос уақыты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42977,0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 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5790,0</w:t>
            </w:r>
          </w:p>
        </w:tc>
      </w:tr>
      <w:tr>
        <w:trPr>
          <w:trHeight w:val="2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Жаппай спортты және спорттың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түрін дамыту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деңгейінде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жарыстарды өткізу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спорттық жарыстарында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әр түрі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қатысу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2304,0</w:t>
            </w:r>
          </w:p>
        </w:tc>
      </w:tr>
      <w:tr>
        <w:trPr>
          <w:trHeight w:val="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34186,0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32226,0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қызмет етуі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халқының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тілін  және басқа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ішкі саясат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Телерадижариялау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жөніндегі қызметтері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басқа да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 қызметтері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саяси саласында 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іске асыру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 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8222,0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 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  жануарлар әлемін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614525,0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жою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602110,0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602110,0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602110,0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 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реттік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сәулеттік,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13355,0</w:t>
            </w:r>
          </w:p>
        </w:tc>
      </w:tr>
      <w:tr>
        <w:trPr>
          <w:trHeight w:val="1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Сәулеттік,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5959,0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Автомобильдік көлік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137774,0</w:t>
            </w:r>
          </w:p>
        </w:tc>
      </w:tr>
      <w:tr>
        <w:trPr>
          <w:trHeight w:val="1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автомобильдік 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Автомобильдік жолдар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етуін қамтамасыз 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27594,0</w:t>
            </w:r>
          </w:p>
        </w:tc>
      </w:tr>
      <w:tr>
        <w:trPr>
          <w:trHeight w:val="1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27594,0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Кәсіпкерлік, өнеркәсіп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дамыту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21622,4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несиелер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409"/>
        <w:gridCol w:w="714"/>
        <w:gridCol w:w="714"/>
        <w:gridCol w:w="6978"/>
        <w:gridCol w:w="23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несиені өтеу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несиені өтеу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несиені өтеу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несиені өтеу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-21622,4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07"/>
        <w:gridCol w:w="754"/>
        <w:gridCol w:w="732"/>
        <w:gridCol w:w="6895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шарты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Жоғарыда тұрған бюджет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қарызын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