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8f75" w14:textId="9708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23 желтоқсандағы № 313 "Қарабалық ауданының 2011-2013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Қарабалық ауданы мәслихатының 2011 жылғы 25 шілдедегі № 378 шешімі. Қостанай облысы Қарабалық ауданының Әділет басқармасында 2011 жылғы 4 тамызда № 9-12-162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106 бабының </w:t>
      </w:r>
      <w:r>
        <w:rPr>
          <w:rFonts w:ascii="Times New Roman"/>
          <w:b w:val="false"/>
          <w:i w:val="false"/>
          <w:color w:val="000000"/>
          <w:sz w:val="28"/>
        </w:rPr>
        <w:t>4 тармағына</w:t>
      </w:r>
      <w:r>
        <w:rPr>
          <w:rFonts w:ascii="Times New Roman"/>
          <w:b w:val="false"/>
          <w:i w:val="false"/>
          <w:color w:val="000000"/>
          <w:sz w:val="28"/>
        </w:rPr>
        <w:t>, Қостанай облыстық мәслихатының 2011 жылғы 15 шілдедегі </w:t>
      </w:r>
      <w:r>
        <w:rPr>
          <w:rFonts w:ascii="Times New Roman"/>
          <w:b w:val="false"/>
          <w:i w:val="false"/>
          <w:color w:val="000000"/>
          <w:sz w:val="28"/>
        </w:rPr>
        <w:t>№ 414</w:t>
      </w:r>
      <w:r>
        <w:rPr>
          <w:rFonts w:ascii="Times New Roman"/>
          <w:b w:val="false"/>
          <w:i w:val="false"/>
          <w:color w:val="000000"/>
          <w:sz w:val="28"/>
        </w:rPr>
        <w:t xml:space="preserve"> "Мәслихаттың 2010 жылғы 13 желтоқсандағы </w:t>
      </w:r>
      <w:r>
        <w:rPr>
          <w:rFonts w:ascii="Times New Roman"/>
          <w:b w:val="false"/>
          <w:i w:val="false"/>
          <w:color w:val="000000"/>
          <w:sz w:val="28"/>
        </w:rPr>
        <w:t>№ 357</w:t>
      </w:r>
      <w:r>
        <w:rPr>
          <w:rFonts w:ascii="Times New Roman"/>
          <w:b w:val="false"/>
          <w:i w:val="false"/>
          <w:color w:val="000000"/>
          <w:sz w:val="28"/>
        </w:rPr>
        <w:t xml:space="preserve"> "Қостанай облысының 2011-2013 жылдарға арналған облыстық бюджеті туралы" шешіміне өзгерістер мен толықтыру енгізу туралы" шешіміне (нормативтік құқықтық актілердің мемлекеттік тіркеу Тізілімінде 3769 нөмірімен тіркелген)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"Қарабалық ауданының 2011-2013 жылдарға арналған аудандық бюджеті туралы" 2010 жылғы 23 желтоқсандағы </w:t>
      </w:r>
      <w:r>
        <w:rPr>
          <w:rFonts w:ascii="Times New Roman"/>
          <w:b w:val="false"/>
          <w:i w:val="false"/>
          <w:color w:val="000000"/>
          <w:sz w:val="28"/>
        </w:rPr>
        <w:t>№ 313</w:t>
      </w:r>
      <w:r>
        <w:rPr>
          <w:rFonts w:ascii="Times New Roman"/>
          <w:b w:val="false"/>
          <w:i w:val="false"/>
          <w:color w:val="000000"/>
          <w:sz w:val="28"/>
        </w:rPr>
        <w:t xml:space="preserve"> шешіміне (нормативтік құқықтық актілердің мемлекеттік тіркеу Тізілімінде 9-12-148 нөмірімен тіркелген, 2011 жылғы 6 қаңтарда "Айна" аудандық газетінде жарияланды) мына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2027252,8 мың теңге, оның ішінде:</w:t>
      </w:r>
      <w:r>
        <w:br/>
      </w:r>
      <w:r>
        <w:rPr>
          <w:rFonts w:ascii="Times New Roman"/>
          <w:b w:val="false"/>
          <w:i w:val="false"/>
          <w:color w:val="000000"/>
          <w:sz w:val="28"/>
        </w:rPr>
        <w:t>
      салықтық түсімдер бойынша – 531674,0 мың теңге;</w:t>
      </w:r>
      <w:r>
        <w:br/>
      </w:r>
      <w:r>
        <w:rPr>
          <w:rFonts w:ascii="Times New Roman"/>
          <w:b w:val="false"/>
          <w:i w:val="false"/>
          <w:color w:val="000000"/>
          <w:sz w:val="28"/>
        </w:rPr>
        <w:t>
      салықтық емес түсімдер бойынша – 8821,8 мың теңге;</w:t>
      </w:r>
      <w:r>
        <w:br/>
      </w:r>
      <w:r>
        <w:rPr>
          <w:rFonts w:ascii="Times New Roman"/>
          <w:b w:val="false"/>
          <w:i w:val="false"/>
          <w:color w:val="000000"/>
          <w:sz w:val="28"/>
        </w:rPr>
        <w:t>
      негізгі капиталды сатудан алынатын түсімдер бойынша – 7404,0 мың теңге;</w:t>
      </w:r>
      <w:r>
        <w:br/>
      </w:r>
      <w:r>
        <w:rPr>
          <w:rFonts w:ascii="Times New Roman"/>
          <w:b w:val="false"/>
          <w:i w:val="false"/>
          <w:color w:val="000000"/>
          <w:sz w:val="28"/>
        </w:rPr>
        <w:t>
      трансферттердің түсімдері бойынша – 1479353,0 мың теңге;</w:t>
      </w:r>
      <w:r>
        <w:br/>
      </w:r>
      <w:r>
        <w:rPr>
          <w:rFonts w:ascii="Times New Roman"/>
          <w:b w:val="false"/>
          <w:i w:val="false"/>
          <w:color w:val="000000"/>
          <w:sz w:val="28"/>
        </w:rPr>
        <w:t>
</w:t>
      </w:r>
      <w:r>
        <w:rPr>
          <w:rFonts w:ascii="Times New Roman"/>
          <w:b w:val="false"/>
          <w:i w:val="false"/>
          <w:color w:val="000000"/>
          <w:sz w:val="28"/>
        </w:rPr>
        <w:t>
      2) шығындар – 2031639,6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"5-1. 2011 жылға арналған аудандық бюджетте республикалық бюджеттен нысаналы ағымдағы трансферттердің түсімі мына мөлшерде қарастырылатыны ескерілсін:</w:t>
      </w:r>
      <w:r>
        <w:br/>
      </w:r>
      <w:r>
        <w:rPr>
          <w:rFonts w:ascii="Times New Roman"/>
          <w:b w:val="false"/>
          <w:i w:val="false"/>
          <w:color w:val="000000"/>
          <w:sz w:val="28"/>
        </w:rPr>
        <w:t>
      эпизоотияға қарсы іс-шараларды өткізуге 10197,0 мың теңге сомасында;</w:t>
      </w:r>
      <w:r>
        <w:br/>
      </w:r>
      <w:r>
        <w:rPr>
          <w:rFonts w:ascii="Times New Roman"/>
          <w:b w:val="false"/>
          <w:i w:val="false"/>
          <w:color w:val="000000"/>
          <w:sz w:val="28"/>
        </w:rPr>
        <w:t>
      селолық елді мекендердің әлеуметтік саласында мамандарды әлеуметтік қолдау шараларын іске асыру үшін 3473,0 мың теңге сомасында;</w:t>
      </w:r>
      <w:r>
        <w:br/>
      </w:r>
      <w:r>
        <w:rPr>
          <w:rFonts w:ascii="Times New Roman"/>
          <w:b w:val="false"/>
          <w:i w:val="false"/>
          <w:color w:val="000000"/>
          <w:sz w:val="28"/>
        </w:rPr>
        <w:t>
      білім берудің мектепке дейінгі ұйымдарында мемлекеттік білім тапсырысын іске асыруға 43954,0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жабдықтарымен жабдықтандыруға 12291,0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кабинеттерін құруға 16623,0 мың теңге сомасында;</w:t>
      </w:r>
      <w:r>
        <w:br/>
      </w:r>
      <w:r>
        <w:rPr>
          <w:rFonts w:ascii="Times New Roman"/>
          <w:b w:val="false"/>
          <w:i w:val="false"/>
          <w:color w:val="000000"/>
          <w:sz w:val="28"/>
        </w:rPr>
        <w:t>
      үйде оқытылатын, мүгедек балаларды бағдарламалық қамтыммен, жабдықтармен қамтамасыз етуге 3400,0 мың теңге сомасында;</w:t>
      </w:r>
      <w:r>
        <w:br/>
      </w:r>
      <w:r>
        <w:rPr>
          <w:rFonts w:ascii="Times New Roman"/>
          <w:b w:val="false"/>
          <w:i w:val="false"/>
          <w:color w:val="000000"/>
          <w:sz w:val="28"/>
        </w:rPr>
        <w:t>
      ата-аналардың қамқорынсыз қалған баланы (балаларды), және жетім баланы (жетім балаларды) күтіп ұстауға қамқоршыларға (қорғаншыларға) ақша қаражатын ай сайын төлеуге 14062,0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"5-3. 2011 жылға арналған аудандық бюджетте сомалардың түсімі қарастырылатыны ескерілсін:</w:t>
      </w:r>
      <w:r>
        <w:br/>
      </w:r>
      <w:r>
        <w:rPr>
          <w:rFonts w:ascii="Times New Roman"/>
          <w:b w:val="false"/>
          <w:i w:val="false"/>
          <w:color w:val="000000"/>
          <w:sz w:val="28"/>
        </w:rPr>
        <w:t>
      республикалық бюджеттен дамуға, орналасуға және (немесе) инженерлік-коммуникациялық инфрақұрылымды сатып алуға нысаналы трансферттің 17759,0 мың теңге сомасында;</w:t>
      </w:r>
      <w:r>
        <w:br/>
      </w:r>
      <w:r>
        <w:rPr>
          <w:rFonts w:ascii="Times New Roman"/>
          <w:b w:val="false"/>
          <w:i w:val="false"/>
          <w:color w:val="000000"/>
          <w:sz w:val="28"/>
        </w:rPr>
        <w:t>
      селолық елді мекендердің әлеуметтік саласындағы мамандарын әлеуметтік қолдау шараларын іске асыру үшін жергілікті атқарушы органдарға бюджеттік несиелер 22255,0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5-7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"5-7. 2011 жылға арналған аудандық бюджетте республикалық бюджеттен нысаналы ағымдағы трансферттердің түсімі мына мөлшерде қарастырылатыны ескерілсін:</w:t>
      </w:r>
      <w:r>
        <w:br/>
      </w:r>
      <w:r>
        <w:rPr>
          <w:rFonts w:ascii="Times New Roman"/>
          <w:b w:val="false"/>
          <w:i w:val="false"/>
          <w:color w:val="000000"/>
          <w:sz w:val="28"/>
        </w:rPr>
        <w:t>
      жұмыспен қамту орталықтарын құруға 6418,0 мың теңге сомасында;</w:t>
      </w:r>
      <w:r>
        <w:br/>
      </w:r>
      <w:r>
        <w:rPr>
          <w:rFonts w:ascii="Times New Roman"/>
          <w:b w:val="false"/>
          <w:i w:val="false"/>
          <w:color w:val="000000"/>
          <w:sz w:val="28"/>
        </w:rPr>
        <w:t>
      жалақыны ішінара субсидиялауға 2860,0 мың теңге сомасында.";</w:t>
      </w:r>
      <w:r>
        <w:br/>
      </w:r>
      <w:r>
        <w:rPr>
          <w:rFonts w:ascii="Times New Roman"/>
          <w:b w:val="false"/>
          <w:i w:val="false"/>
          <w:color w:val="000000"/>
          <w:sz w:val="28"/>
        </w:rPr>
        <w:t>
</w:t>
      </w:r>
      <w:r>
        <w:rPr>
          <w:rFonts w:ascii="Times New Roman"/>
          <w:b w:val="false"/>
          <w:i w:val="false"/>
          <w:color w:val="000000"/>
          <w:sz w:val="28"/>
        </w:rPr>
        <w:t>
      осы шешім мына мазмұндағы </w:t>
      </w:r>
      <w:r>
        <w:rPr>
          <w:rFonts w:ascii="Times New Roman"/>
          <w:b w:val="false"/>
          <w:i w:val="false"/>
          <w:color w:val="000000"/>
          <w:sz w:val="28"/>
        </w:rPr>
        <w:t>5-9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"5-9. 2011 жылға арналған аудандық бюджетте облыстық бюджетке нысаналы ағымдағы трансферттер қарастырылатыны ескерілсін:</w:t>
      </w:r>
      <w:r>
        <w:br/>
      </w:r>
      <w:r>
        <w:rPr>
          <w:rFonts w:ascii="Times New Roman"/>
          <w:b w:val="false"/>
          <w:i w:val="false"/>
          <w:color w:val="000000"/>
          <w:sz w:val="28"/>
        </w:rPr>
        <w:t>
      төменгі тұрған бюджеттерден трансферттерді бөлу арқылы мемлекеттік басқарудың төменгі тұрған деңгейінен жоғары тұрғанға мемлекеттік органдардың функцияларын тапсыруға байланысты, қайта құрылған "Қостанай облысы бойынша тексеру комиссиясы" мемлекеттік мекемені ұстауға облыстық бюджеттің ысыраптарын өтеуге 817,0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 төрағасы               Д. Султанов</w:t>
      </w:r>
    </w:p>
    <w:p>
      <w:pPr>
        <w:spacing w:after="0"/>
        <w:ind w:left="0"/>
        <w:jc w:val="both"/>
      </w:pPr>
      <w:r>
        <w:rPr>
          <w:rFonts w:ascii="Times New Roman"/>
          <w:b w:val="false"/>
          <w:i/>
          <w:color w:val="000000"/>
          <w:sz w:val="28"/>
        </w:rPr>
        <w:t>      Аудандық мәслихаттың хатшысы               А. Тюлюбаев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И. Захария</w:t>
      </w:r>
    </w:p>
    <w:p>
      <w:pPr>
        <w:spacing w:after="0"/>
        <w:ind w:left="0"/>
        <w:jc w:val="both"/>
      </w:pPr>
      <w:r>
        <w:rPr>
          <w:rFonts w:ascii="Times New Roman"/>
          <w:b w:val="false"/>
          <w:i/>
          <w:color w:val="000000"/>
          <w:sz w:val="28"/>
        </w:rPr>
        <w:t>      "Қарабалық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Н. Бодня</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25 шілдедегі    </w:t>
      </w:r>
      <w:r>
        <w:br/>
      </w:r>
      <w:r>
        <w:rPr>
          <w:rFonts w:ascii="Times New Roman"/>
          <w:b w:val="false"/>
          <w:i w:val="false"/>
          <w:color w:val="000000"/>
          <w:sz w:val="28"/>
        </w:rPr>
        <w:t xml:space="preserve">
№ 378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1-қосымша   </w:t>
      </w:r>
    </w:p>
    <w:p>
      <w:pPr>
        <w:spacing w:after="0"/>
        <w:ind w:left="0"/>
        <w:jc w:val="left"/>
      </w:pPr>
      <w:r>
        <w:rPr>
          <w:rFonts w:ascii="Times New Roman"/>
          <w:b/>
          <w:i w:val="false"/>
          <w:color w:val="000000"/>
        </w:rPr>
        <w:t xml:space="preserve"> Қарабалық ауданының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421"/>
        <w:gridCol w:w="271"/>
        <w:gridCol w:w="330"/>
        <w:gridCol w:w="8157"/>
        <w:gridCol w:w="209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2027252,8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531674,0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229133,0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229133,0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166897,0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166897,0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102819,0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56640,0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адамдар құжаттар бергені</w:t>
            </w:r>
            <w:r>
              <w:br/>
            </w:r>
            <w:r>
              <w:rPr>
                <w:rFonts w:ascii="Times New Roman"/>
                <w:b w:val="false"/>
                <w:i w:val="false"/>
                <w:color w:val="000000"/>
                <w:sz w:val="20"/>
              </w:rPr>
              <w:t>
үшін алынатын міндетті төлемдер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8821,8</w:t>
            </w: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w:t>
            </w:r>
            <w:r>
              <w:br/>
            </w:r>
            <w:r>
              <w:rPr>
                <w:rFonts w:ascii="Times New Roman"/>
                <w:b w:val="false"/>
                <w:i w:val="false"/>
                <w:color w:val="000000"/>
                <w:sz w:val="20"/>
              </w:rPr>
              <w:t>
жалға беруден түсетін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1479353,0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1479353,0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1479353,0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756"/>
        <w:gridCol w:w="777"/>
        <w:gridCol w:w="7105"/>
        <w:gridCol w:w="2088"/>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1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2031639,6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191395,0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166721,0</w:t>
            </w:r>
          </w:p>
        </w:tc>
      </w:tr>
      <w:tr>
        <w:trPr>
          <w:trHeight w:val="4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мәслихатының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мәслихатының қызметін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әкімінің қызметін</w:t>
            </w:r>
            <w:r>
              <w:br/>
            </w:r>
            <w:r>
              <w:rPr>
                <w:rFonts w:ascii="Times New Roman"/>
                <w:b w:val="false"/>
                <w:i w:val="false"/>
                <w:color w:val="000000"/>
                <w:sz w:val="20"/>
              </w:rPr>
              <w:t>
қамтамасыз ету бойынша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 аппаратының,</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 жұмыс істеуі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бюджетін орындау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 саласында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w:t>
            </w:r>
            <w:r>
              <w:br/>
            </w:r>
            <w:r>
              <w:rPr>
                <w:rFonts w:ascii="Times New Roman"/>
                <w:b w:val="false"/>
                <w:i w:val="false"/>
                <w:color w:val="000000"/>
                <w:sz w:val="20"/>
              </w:rPr>
              <w:t>
жұмыстарды ұйымдастыру және</w:t>
            </w:r>
            <w:r>
              <w:br/>
            </w:r>
            <w:r>
              <w:rPr>
                <w:rFonts w:ascii="Times New Roman"/>
                <w:b w:val="false"/>
                <w:i w:val="false"/>
                <w:color w:val="000000"/>
                <w:sz w:val="20"/>
              </w:rPr>
              <w:t>
біржолғы талондарды сатудан</w:t>
            </w:r>
            <w:r>
              <w:br/>
            </w:r>
            <w:r>
              <w:rPr>
                <w:rFonts w:ascii="Times New Roman"/>
                <w:b w:val="false"/>
                <w:i w:val="false"/>
                <w:color w:val="000000"/>
                <w:sz w:val="20"/>
              </w:rPr>
              <w:t>
соманың толық жиынтығын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есептеу, сақтау, бағалау</w:t>
            </w:r>
            <w:r>
              <w:br/>
            </w:r>
            <w:r>
              <w:rPr>
                <w:rFonts w:ascii="Times New Roman"/>
                <w:b w:val="false"/>
                <w:i w:val="false"/>
                <w:color w:val="000000"/>
                <w:sz w:val="20"/>
              </w:rPr>
              <w:t>
және сату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10528,0</w:t>
            </w:r>
          </w:p>
        </w:tc>
      </w:tr>
      <w:tr>
        <w:trPr>
          <w:trHeight w:val="6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экономика және</w:t>
            </w:r>
            <w:r>
              <w:br/>
            </w:r>
            <w:r>
              <w:rPr>
                <w:rFonts w:ascii="Times New Roman"/>
                <w:b w:val="false"/>
                <w:i w:val="false"/>
                <w:color w:val="000000"/>
                <w:sz w:val="20"/>
              </w:rPr>
              <w:t>
бюджеттік жоспарлау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10528,0</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мемлекеттік жоспарлау</w:t>
            </w:r>
            <w:r>
              <w:br/>
            </w:r>
            <w:r>
              <w:rPr>
                <w:rFonts w:ascii="Times New Roman"/>
                <w:b w:val="false"/>
                <w:i w:val="false"/>
                <w:color w:val="000000"/>
                <w:sz w:val="20"/>
              </w:rPr>
              <w:t>
және басқару жүйесінде,</w:t>
            </w:r>
            <w:r>
              <w:br/>
            </w:r>
            <w:r>
              <w:rPr>
                <w:rFonts w:ascii="Times New Roman"/>
                <w:b w:val="false"/>
                <w:i w:val="false"/>
                <w:color w:val="000000"/>
                <w:sz w:val="20"/>
              </w:rPr>
              <w:t>
экономикалық саясатты</w:t>
            </w:r>
            <w:r>
              <w:br/>
            </w:r>
            <w:r>
              <w:rPr>
                <w:rFonts w:ascii="Times New Roman"/>
                <w:b w:val="false"/>
                <w:i w:val="false"/>
                <w:color w:val="000000"/>
                <w:sz w:val="20"/>
              </w:rPr>
              <w:t>
қалыптастыру және дамыту</w:t>
            </w:r>
            <w:r>
              <w:br/>
            </w:r>
            <w:r>
              <w:rPr>
                <w:rFonts w:ascii="Times New Roman"/>
                <w:b w:val="false"/>
                <w:i w:val="false"/>
                <w:color w:val="000000"/>
                <w:sz w:val="20"/>
              </w:rPr>
              <w:t>
саласында мемлекеттік саясатын</w:t>
            </w:r>
            <w:r>
              <w:br/>
            </w:r>
            <w:r>
              <w:rPr>
                <w:rFonts w:ascii="Times New Roman"/>
                <w:b w:val="false"/>
                <w:i w:val="false"/>
                <w:color w:val="000000"/>
                <w:sz w:val="20"/>
              </w:rPr>
              <w:t>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2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w:t>
            </w:r>
            <w:r>
              <w:br/>
            </w:r>
            <w:r>
              <w:rPr>
                <w:rFonts w:ascii="Times New Roman"/>
                <w:b w:val="false"/>
                <w:i w:val="false"/>
                <w:color w:val="000000"/>
                <w:sz w:val="20"/>
              </w:rPr>
              <w:t>
жұмысын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масштабының төтенше</w:t>
            </w:r>
            <w:r>
              <w:br/>
            </w:r>
            <w:r>
              <w:rPr>
                <w:rFonts w:ascii="Times New Roman"/>
                <w:b w:val="false"/>
                <w:i w:val="false"/>
                <w:color w:val="000000"/>
                <w:sz w:val="20"/>
              </w:rPr>
              <w:t>
жағдайларын алдын алу және жою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1107456,6</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95605,0</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 қолдау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w:t>
            </w:r>
            <w:r>
              <w:br/>
            </w:r>
            <w:r>
              <w:rPr>
                <w:rFonts w:ascii="Times New Roman"/>
                <w:b w:val="false"/>
                <w:i w:val="false"/>
                <w:color w:val="000000"/>
                <w:sz w:val="20"/>
              </w:rPr>
              <w:t>
ұйымдарының мектеп мұғалімдері</w:t>
            </w:r>
            <w:r>
              <w:br/>
            </w:r>
            <w:r>
              <w:rPr>
                <w:rFonts w:ascii="Times New Roman"/>
                <w:b w:val="false"/>
                <w:i w:val="false"/>
                <w:color w:val="000000"/>
                <w:sz w:val="20"/>
              </w:rPr>
              <w:t>
және тәрбиелеушілеріне</w:t>
            </w:r>
            <w:r>
              <w:br/>
            </w:r>
            <w:r>
              <w:rPr>
                <w:rFonts w:ascii="Times New Roman"/>
                <w:b w:val="false"/>
                <w:i w:val="false"/>
                <w:color w:val="000000"/>
                <w:sz w:val="20"/>
              </w:rPr>
              <w:t>
біліктілік санатына қосымша</w:t>
            </w:r>
            <w:r>
              <w:br/>
            </w:r>
            <w:r>
              <w:rPr>
                <w:rFonts w:ascii="Times New Roman"/>
                <w:b w:val="false"/>
                <w:i w:val="false"/>
                <w:color w:val="000000"/>
                <w:sz w:val="20"/>
              </w:rPr>
              <w:t>
төлем мөлшерін ұлғайту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білім бөлімі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білім</w:t>
            </w:r>
            <w:r>
              <w:br/>
            </w:r>
            <w:r>
              <w:rPr>
                <w:rFonts w:ascii="Times New Roman"/>
                <w:b w:val="false"/>
                <w:i w:val="false"/>
                <w:color w:val="000000"/>
                <w:sz w:val="20"/>
              </w:rPr>
              <w:t>
берудің мектепке дейінгі</w:t>
            </w:r>
            <w:r>
              <w:br/>
            </w:r>
            <w:r>
              <w:rPr>
                <w:rFonts w:ascii="Times New Roman"/>
                <w:b w:val="false"/>
                <w:i w:val="false"/>
                <w:color w:val="000000"/>
                <w:sz w:val="20"/>
              </w:rPr>
              <w:t>
ұйымдарының тәрбиелеушілеріне</w:t>
            </w:r>
            <w:r>
              <w:br/>
            </w:r>
            <w:r>
              <w:rPr>
                <w:rFonts w:ascii="Times New Roman"/>
                <w:b w:val="false"/>
                <w:i w:val="false"/>
                <w:color w:val="000000"/>
                <w:sz w:val="20"/>
              </w:rPr>
              <w:t>
біліктілік санатына қосымша</w:t>
            </w:r>
            <w:r>
              <w:br/>
            </w:r>
            <w:r>
              <w:rPr>
                <w:rFonts w:ascii="Times New Roman"/>
                <w:b w:val="false"/>
                <w:i w:val="false"/>
                <w:color w:val="000000"/>
                <w:sz w:val="20"/>
              </w:rPr>
              <w:t>
төлем мөлшерін арттыру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975776,6</w:t>
            </w:r>
          </w:p>
        </w:tc>
      </w:tr>
      <w:tr>
        <w:trPr>
          <w:trHeight w:val="4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972197,6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932739,6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білім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11123,0</w:t>
            </w:r>
          </w:p>
        </w:tc>
      </w:tr>
      <w:tr>
        <w:trPr>
          <w:trHeight w:val="2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мемлекеттік білім</w:t>
            </w:r>
            <w:r>
              <w:br/>
            </w:r>
            <w:r>
              <w:rPr>
                <w:rFonts w:ascii="Times New Roman"/>
                <w:b w:val="false"/>
                <w:i w:val="false"/>
                <w:color w:val="000000"/>
                <w:sz w:val="20"/>
              </w:rPr>
              <w:t>
ұйымдары үшін оқулықтарды және</w:t>
            </w:r>
            <w:r>
              <w:br/>
            </w:r>
            <w:r>
              <w:rPr>
                <w:rFonts w:ascii="Times New Roman"/>
                <w:b w:val="false"/>
                <w:i w:val="false"/>
                <w:color w:val="000000"/>
                <w:sz w:val="20"/>
              </w:rPr>
              <w:t>
оқулық-әдістемелік кешендерін</w:t>
            </w:r>
            <w:r>
              <w:br/>
            </w:r>
            <w:r>
              <w:rPr>
                <w:rFonts w:ascii="Times New Roman"/>
                <w:b w:val="false"/>
                <w:i w:val="false"/>
                <w:color w:val="000000"/>
                <w:sz w:val="20"/>
              </w:rPr>
              <w:t>
сатып алу және жеткізу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қамқорынсыз қалған</w:t>
            </w:r>
            <w:r>
              <w:br/>
            </w:r>
            <w:r>
              <w:rPr>
                <w:rFonts w:ascii="Times New Roman"/>
                <w:b w:val="false"/>
                <w:i w:val="false"/>
                <w:color w:val="000000"/>
                <w:sz w:val="20"/>
              </w:rPr>
              <w:t>
баланы (балаларды), және жетім</w:t>
            </w:r>
            <w:r>
              <w:br/>
            </w:r>
            <w:r>
              <w:rPr>
                <w:rFonts w:ascii="Times New Roman"/>
                <w:b w:val="false"/>
                <w:i w:val="false"/>
                <w:color w:val="000000"/>
                <w:sz w:val="20"/>
              </w:rPr>
              <w:t>
баланы (балаларды) күтіп ұстауға</w:t>
            </w:r>
            <w:r>
              <w:br/>
            </w:r>
            <w:r>
              <w:rPr>
                <w:rFonts w:ascii="Times New Roman"/>
                <w:b w:val="false"/>
                <w:i w:val="false"/>
                <w:color w:val="000000"/>
                <w:sz w:val="20"/>
              </w:rPr>
              <w:t>
қамқоршыға (қорғанушыларға)</w:t>
            </w:r>
            <w:r>
              <w:br/>
            </w:r>
            <w:r>
              <w:rPr>
                <w:rFonts w:ascii="Times New Roman"/>
                <w:b w:val="false"/>
                <w:i w:val="false"/>
                <w:color w:val="000000"/>
                <w:sz w:val="20"/>
              </w:rPr>
              <w:t>
ақша қаражатын ай сайын төлеу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бағдарламалық</w:t>
            </w:r>
            <w:r>
              <w:br/>
            </w:r>
            <w:r>
              <w:rPr>
                <w:rFonts w:ascii="Times New Roman"/>
                <w:b w:val="false"/>
                <w:i w:val="false"/>
                <w:color w:val="000000"/>
                <w:sz w:val="20"/>
              </w:rPr>
              <w:t>
қамтыммен, жабдықтармен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w:t>
            </w:r>
          </w:p>
        </w:tc>
      </w:tr>
      <w:tr>
        <w:trPr>
          <w:trHeight w:val="1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қызметін ұсыну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саласындағы басқа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халыққа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26709,0</w:t>
            </w:r>
          </w:p>
        </w:tc>
      </w:tr>
      <w:tr>
        <w:trPr>
          <w:trHeight w:val="2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w:t>
            </w:r>
            <w:r>
              <w:br/>
            </w:r>
            <w:r>
              <w:rPr>
                <w:rFonts w:ascii="Times New Roman"/>
                <w:b w:val="false"/>
                <w:i w:val="false"/>
                <w:color w:val="000000"/>
                <w:sz w:val="20"/>
              </w:rPr>
              <w:t>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w:t>
            </w:r>
            <w:r>
              <w:br/>
            </w:r>
            <w:r>
              <w:rPr>
                <w:rFonts w:ascii="Times New Roman"/>
                <w:b w:val="false"/>
                <w:i w:val="false"/>
                <w:color w:val="000000"/>
                <w:sz w:val="20"/>
              </w:rPr>
              <w:t>
тұрғын үймен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немесе сатып 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346636,0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жүйесiнiң қызмет етуi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341938,0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341938,0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санитарияларын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 тілдерді</w:t>
            </w:r>
            <w:r>
              <w:br/>
            </w:r>
            <w:r>
              <w:rPr>
                <w:rFonts w:ascii="Times New Roman"/>
                <w:b w:val="false"/>
                <w:i w:val="false"/>
                <w:color w:val="000000"/>
                <w:sz w:val="20"/>
              </w:rPr>
              <w:t>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бос уақыты жұмысын қолдау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дене шынықтыру және</w:t>
            </w:r>
            <w:r>
              <w:br/>
            </w:r>
            <w:r>
              <w:rPr>
                <w:rFonts w:ascii="Times New Roman"/>
                <w:b w:val="false"/>
                <w:i w:val="false"/>
                <w:color w:val="000000"/>
                <w:sz w:val="20"/>
              </w:rPr>
              <w:t>
спорт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6260,0</w:t>
            </w:r>
          </w:p>
        </w:tc>
      </w:tr>
      <w:tr>
        <w:trPr>
          <w:trHeight w:val="2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спортты және спорттың</w:t>
            </w:r>
            <w:r>
              <w:br/>
            </w:r>
            <w:r>
              <w:rPr>
                <w:rFonts w:ascii="Times New Roman"/>
                <w:b w:val="false"/>
                <w:i w:val="false"/>
                <w:color w:val="000000"/>
                <w:sz w:val="20"/>
              </w:rPr>
              <w:t>
ұлттық түрлерін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қалалар) деңгейінде спорттық</w:t>
            </w:r>
            <w:r>
              <w:br/>
            </w:r>
            <w:r>
              <w:rPr>
                <w:rFonts w:ascii="Times New Roman"/>
                <w:b w:val="false"/>
                <w:i w:val="false"/>
                <w:color w:val="000000"/>
                <w:sz w:val="20"/>
              </w:rPr>
              <w:t>
жарыстарды өткізу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жарыстарында</w:t>
            </w:r>
            <w:r>
              <w:br/>
            </w:r>
            <w:r>
              <w:rPr>
                <w:rFonts w:ascii="Times New Roman"/>
                <w:b w:val="false"/>
                <w:i w:val="false"/>
                <w:color w:val="000000"/>
                <w:sz w:val="20"/>
              </w:rPr>
              <w:t>
спорттың әр түрі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қалалар) құрама команда</w:t>
            </w:r>
            <w:r>
              <w:br/>
            </w:r>
            <w:r>
              <w:rPr>
                <w:rFonts w:ascii="Times New Roman"/>
                <w:b w:val="false"/>
                <w:i w:val="false"/>
                <w:color w:val="000000"/>
                <w:sz w:val="20"/>
              </w:rPr>
              <w:t>
мүшелерін дайындау және қатысу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 тілдерді</w:t>
            </w:r>
            <w:r>
              <w:br/>
            </w:r>
            <w:r>
              <w:rPr>
                <w:rFonts w:ascii="Times New Roman"/>
                <w:b w:val="false"/>
                <w:i w:val="false"/>
                <w:color w:val="000000"/>
                <w:sz w:val="20"/>
              </w:rPr>
              <w:t>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w:t>
            </w:r>
            <w:r>
              <w:br/>
            </w:r>
            <w:r>
              <w:rPr>
                <w:rFonts w:ascii="Times New Roman"/>
                <w:b w:val="false"/>
                <w:i w:val="false"/>
                <w:color w:val="000000"/>
                <w:sz w:val="20"/>
              </w:rPr>
              <w:t>
тілін және басқа тілдерді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ішкі саясат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журналдар арқылы</w:t>
            </w:r>
            <w:r>
              <w:br/>
            </w:r>
            <w:r>
              <w:rPr>
                <w:rFonts w:ascii="Times New Roman"/>
                <w:b w:val="false"/>
                <w:i w:val="false"/>
                <w:color w:val="000000"/>
                <w:sz w:val="20"/>
              </w:rPr>
              <w:t>
мемлекеттік ақпараттық саясатын</w:t>
            </w:r>
            <w:r>
              <w:br/>
            </w:r>
            <w:r>
              <w:rPr>
                <w:rFonts w:ascii="Times New Roman"/>
                <w:b w:val="false"/>
                <w:i w:val="false"/>
                <w:color w:val="000000"/>
                <w:sz w:val="20"/>
              </w:rPr>
              <w:t>
жүргізу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өткізу бойынша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 тілдерді</w:t>
            </w:r>
            <w:r>
              <w:br/>
            </w:r>
            <w:r>
              <w:rPr>
                <w:rFonts w:ascii="Times New Roman"/>
                <w:b w:val="false"/>
                <w:i w:val="false"/>
                <w:color w:val="000000"/>
                <w:sz w:val="20"/>
              </w:rPr>
              <w:t>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4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ішкі саясат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зор</w:t>
            </w:r>
            <w:r>
              <w:br/>
            </w:r>
            <w:r>
              <w:rPr>
                <w:rFonts w:ascii="Times New Roman"/>
                <w:b w:val="false"/>
                <w:i w:val="false"/>
                <w:color w:val="000000"/>
                <w:sz w:val="20"/>
              </w:rPr>
              <w:t>
сеніммен қарауын қалыптастыру</w:t>
            </w:r>
            <w:r>
              <w:br/>
            </w:r>
            <w:r>
              <w:rPr>
                <w:rFonts w:ascii="Times New Roman"/>
                <w:b w:val="false"/>
                <w:i w:val="false"/>
                <w:color w:val="000000"/>
                <w:sz w:val="20"/>
              </w:rPr>
              <w:t>
және мемлекеттігін нығайту,</w:t>
            </w:r>
            <w:r>
              <w:br/>
            </w:r>
            <w:r>
              <w:rPr>
                <w:rFonts w:ascii="Times New Roman"/>
                <w:b w:val="false"/>
                <w:i w:val="false"/>
                <w:color w:val="000000"/>
                <w:sz w:val="20"/>
              </w:rPr>
              <w:t>
ақпарат саласында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саяси саласында аймақтық</w:t>
            </w:r>
            <w:r>
              <w:br/>
            </w:r>
            <w:r>
              <w:rPr>
                <w:rFonts w:ascii="Times New Roman"/>
                <w:b w:val="false"/>
                <w:i w:val="false"/>
                <w:color w:val="000000"/>
                <w:sz w:val="20"/>
              </w:rPr>
              <w:t>
бағдарламасын іске асыру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қалалар) дене шынықтыру және спорт бөлімі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6637,0</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әлемін қорғау,</w:t>
            </w:r>
            <w:r>
              <w:br/>
            </w:r>
            <w:r>
              <w:rPr>
                <w:rFonts w:ascii="Times New Roman"/>
                <w:b w:val="false"/>
                <w:i w:val="false"/>
                <w:color w:val="000000"/>
                <w:sz w:val="20"/>
              </w:rPr>
              <w:t>
жер қатынасы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41593,0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кәсіпкерлік және ауыл</w:t>
            </w:r>
            <w:r>
              <w:br/>
            </w:r>
            <w:r>
              <w:rPr>
                <w:rFonts w:ascii="Times New Roman"/>
                <w:b w:val="false"/>
                <w:i w:val="false"/>
                <w:color w:val="000000"/>
                <w:sz w:val="20"/>
              </w:rPr>
              <w:t>
шаруашылық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есебінен селолық</w:t>
            </w:r>
            <w:r>
              <w:br/>
            </w:r>
            <w:r>
              <w:rPr>
                <w:rFonts w:ascii="Times New Roman"/>
                <w:b w:val="false"/>
                <w:i w:val="false"/>
                <w:color w:val="000000"/>
                <w:sz w:val="20"/>
              </w:rPr>
              <w:t>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ветеринария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ұстау және жоюын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жануарлардың</w:t>
            </w:r>
            <w:r>
              <w:br/>
            </w:r>
            <w:r>
              <w:rPr>
                <w:rFonts w:ascii="Times New Roman"/>
                <w:b w:val="false"/>
                <w:i w:val="false"/>
                <w:color w:val="000000"/>
                <w:sz w:val="20"/>
              </w:rPr>
              <w:t>
инетикациясы жөніндегі</w:t>
            </w:r>
            <w:r>
              <w:br/>
            </w:r>
            <w:r>
              <w:rPr>
                <w:rFonts w:ascii="Times New Roman"/>
                <w:b w:val="false"/>
                <w:i w:val="false"/>
                <w:color w:val="000000"/>
                <w:sz w:val="20"/>
              </w:rPr>
              <w:t>
іс-шараларды өткізу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w:t>
            </w:r>
            <w:r>
              <w:br/>
            </w:r>
            <w:r>
              <w:rPr>
                <w:rFonts w:ascii="Times New Roman"/>
                <w:b w:val="false"/>
                <w:i w:val="false"/>
                <w:color w:val="000000"/>
                <w:sz w:val="20"/>
              </w:rPr>
              <w:t>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жер қатынастары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w:t>
            </w:r>
            <w:r>
              <w:br/>
            </w:r>
            <w:r>
              <w:rPr>
                <w:rFonts w:ascii="Times New Roman"/>
                <w:b w:val="false"/>
                <w:i w:val="false"/>
                <w:color w:val="000000"/>
                <w:sz w:val="20"/>
              </w:rPr>
              <w:t>
реттеу саласында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су, орман, балық</w:t>
            </w:r>
            <w:r>
              <w:br/>
            </w:r>
            <w:r>
              <w:rPr>
                <w:rFonts w:ascii="Times New Roman"/>
                <w:b w:val="false"/>
                <w:i w:val="false"/>
                <w:color w:val="000000"/>
                <w:sz w:val="20"/>
              </w:rPr>
              <w:t>
шаруашылығы, қоршаған ортаны</w:t>
            </w:r>
            <w:r>
              <w:br/>
            </w:r>
            <w:r>
              <w:rPr>
                <w:rFonts w:ascii="Times New Roman"/>
                <w:b w:val="false"/>
                <w:i w:val="false"/>
                <w:color w:val="000000"/>
                <w:sz w:val="20"/>
              </w:rPr>
              <w:t>
қорғау және жер қатынастары</w:t>
            </w:r>
            <w:r>
              <w:br/>
            </w:r>
            <w:r>
              <w:rPr>
                <w:rFonts w:ascii="Times New Roman"/>
                <w:b w:val="false"/>
                <w:i w:val="false"/>
                <w:color w:val="000000"/>
                <w:sz w:val="20"/>
              </w:rPr>
              <w:t>
саласында басқа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ветеринария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Эпизоотикаға қарсы іс-шараларды</w:t>
            </w:r>
            <w:r>
              <w:br/>
            </w:r>
            <w:r>
              <w:rPr>
                <w:rFonts w:ascii="Times New Roman"/>
                <w:b w:val="false"/>
                <w:i w:val="false"/>
                <w:color w:val="000000"/>
                <w:sz w:val="20"/>
              </w:rPr>
              <w:t>
өткізу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2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сәулет және қала</w:t>
            </w:r>
            <w:r>
              <w:br/>
            </w:r>
            <w:r>
              <w:rPr>
                <w:rFonts w:ascii="Times New Roman"/>
                <w:b w:val="false"/>
                <w:i w:val="false"/>
                <w:color w:val="000000"/>
                <w:sz w:val="20"/>
              </w:rPr>
              <w:t>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64211,0</w:t>
            </w:r>
          </w:p>
        </w:tc>
      </w:tr>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округтерде автомобильдік</w:t>
            </w:r>
            <w:r>
              <w:br/>
            </w:r>
            <w:r>
              <w:rPr>
                <w:rFonts w:ascii="Times New Roman"/>
                <w:b w:val="false"/>
                <w:i w:val="false"/>
                <w:color w:val="000000"/>
                <w:sz w:val="20"/>
              </w:rPr>
              <w:t>
жолдардың қызмет етуін</w:t>
            </w:r>
            <w:r>
              <w:br/>
            </w:r>
            <w:r>
              <w:rPr>
                <w:rFonts w:ascii="Times New Roman"/>
                <w:b w:val="false"/>
                <w:i w:val="false"/>
                <w:color w:val="000000"/>
                <w:sz w:val="20"/>
              </w:rPr>
              <w:t>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w:t>
            </w:r>
            <w:r>
              <w:br/>
            </w:r>
            <w:r>
              <w:rPr>
                <w:rFonts w:ascii="Times New Roman"/>
                <w:b w:val="false"/>
                <w:i w:val="false"/>
                <w:color w:val="000000"/>
                <w:sz w:val="20"/>
              </w:rPr>
              <w:t>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жолдар қызмет</w:t>
            </w:r>
            <w:r>
              <w:br/>
            </w:r>
            <w:r>
              <w:rPr>
                <w:rFonts w:ascii="Times New Roman"/>
                <w:b w:val="false"/>
                <w:i w:val="false"/>
                <w:color w:val="000000"/>
                <w:sz w:val="20"/>
              </w:rPr>
              <w:t>
етуін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26588,0</w:t>
            </w:r>
          </w:p>
        </w:tc>
      </w:tr>
      <w:tr>
        <w:trPr>
          <w:trHeight w:val="1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w:t>
            </w:r>
            <w:r>
              <w:br/>
            </w:r>
            <w:r>
              <w:rPr>
                <w:rFonts w:ascii="Times New Roman"/>
                <w:b w:val="false"/>
                <w:i w:val="false"/>
                <w:color w:val="000000"/>
                <w:sz w:val="20"/>
              </w:rPr>
              <w:t>
бағдарламасы шегінде жеке</w:t>
            </w:r>
            <w:r>
              <w:br/>
            </w:r>
            <w:r>
              <w:rPr>
                <w:rFonts w:ascii="Times New Roman"/>
                <w:b w:val="false"/>
                <w:i w:val="false"/>
                <w:color w:val="000000"/>
                <w:sz w:val="20"/>
              </w:rPr>
              <w:t>
кәсіпкерлікті қолдау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1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жергілікті атқару</w:t>
            </w:r>
            <w:r>
              <w:br/>
            </w:r>
            <w:r>
              <w:rPr>
                <w:rFonts w:ascii="Times New Roman"/>
                <w:b w:val="false"/>
                <w:i w:val="false"/>
                <w:color w:val="000000"/>
                <w:sz w:val="20"/>
              </w:rPr>
              <w:t>
органының резерві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кәсіпкерлік және</w:t>
            </w:r>
            <w:r>
              <w:br/>
            </w:r>
            <w:r>
              <w:rPr>
                <w:rFonts w:ascii="Times New Roman"/>
                <w:b w:val="false"/>
                <w:i w:val="false"/>
                <w:color w:val="000000"/>
                <w:sz w:val="20"/>
              </w:rPr>
              <w:t>
ауылшаруашылық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өнеркәсіп және</w:t>
            </w:r>
            <w:r>
              <w:br/>
            </w:r>
            <w:r>
              <w:rPr>
                <w:rFonts w:ascii="Times New Roman"/>
                <w:b w:val="false"/>
                <w:i w:val="false"/>
                <w:color w:val="000000"/>
                <w:sz w:val="20"/>
              </w:rPr>
              <w:t>
ауылшаруашылық дамыту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автомобилдік жолдар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 көлігі және</w:t>
            </w:r>
            <w:r>
              <w:br/>
            </w:r>
            <w:r>
              <w:rPr>
                <w:rFonts w:ascii="Times New Roman"/>
                <w:b w:val="false"/>
                <w:i w:val="false"/>
                <w:color w:val="000000"/>
                <w:sz w:val="20"/>
              </w:rPr>
              <w:t>
автомобилдік жолдар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мақсатты</w:t>
            </w:r>
            <w:r>
              <w:br/>
            </w:r>
            <w:r>
              <w:rPr>
                <w:rFonts w:ascii="Times New Roman"/>
                <w:b w:val="false"/>
                <w:i w:val="false"/>
                <w:color w:val="000000"/>
                <w:sz w:val="20"/>
              </w:rPr>
              <w:t>
трансферттерді қайтару</w:t>
            </w:r>
            <w:r>
              <w:br/>
            </w:r>
            <w:r>
              <w:rPr>
                <w:rFonts w:ascii="Times New Roman"/>
                <w:b w:val="false"/>
                <w:i w:val="false"/>
                <w:color w:val="000000"/>
                <w:sz w:val="20"/>
              </w:rPr>
              <w:t>
(пайдаланбағанға дейін)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мемлекеттік</w:t>
            </w:r>
            <w:r>
              <w:br/>
            </w:r>
            <w:r>
              <w:rPr>
                <w:rFonts w:ascii="Times New Roman"/>
                <w:b w:val="false"/>
                <w:i w:val="false"/>
                <w:color w:val="000000"/>
                <w:sz w:val="20"/>
              </w:rPr>
              <w:t>
басқарудың төменгі құрылым</w:t>
            </w:r>
            <w:r>
              <w:br/>
            </w:r>
            <w:r>
              <w:rPr>
                <w:rFonts w:ascii="Times New Roman"/>
                <w:b w:val="false"/>
                <w:i w:val="false"/>
                <w:color w:val="000000"/>
                <w:sz w:val="20"/>
              </w:rPr>
              <w:t>
деңгейінен мемлекеттік</w:t>
            </w:r>
            <w:r>
              <w:br/>
            </w:r>
            <w:r>
              <w:rPr>
                <w:rFonts w:ascii="Times New Roman"/>
                <w:b w:val="false"/>
                <w:i w:val="false"/>
                <w:color w:val="000000"/>
                <w:sz w:val="20"/>
              </w:rPr>
              <w:t>
органдардың функцияларын беруге</w:t>
            </w:r>
            <w:r>
              <w:br/>
            </w:r>
            <w:r>
              <w:rPr>
                <w:rFonts w:ascii="Times New Roman"/>
                <w:b w:val="false"/>
                <w:i w:val="false"/>
                <w:color w:val="000000"/>
                <w:sz w:val="20"/>
              </w:rPr>
              <w:t>
байланысты, төменгі құрылым</w:t>
            </w:r>
            <w:r>
              <w:br/>
            </w:r>
            <w:r>
              <w:rPr>
                <w:rFonts w:ascii="Times New Roman"/>
                <w:b w:val="false"/>
                <w:i w:val="false"/>
                <w:color w:val="000000"/>
                <w:sz w:val="20"/>
              </w:rPr>
              <w:t>
бюджеттерінен трансферттерді</w:t>
            </w:r>
            <w:r>
              <w:br/>
            </w:r>
            <w:r>
              <w:rPr>
                <w:rFonts w:ascii="Times New Roman"/>
                <w:b w:val="false"/>
                <w:i w:val="false"/>
                <w:color w:val="000000"/>
                <w:sz w:val="20"/>
              </w:rPr>
              <w:t>
бөліп шығару арқылы жоғарыда</w:t>
            </w:r>
            <w:r>
              <w:br/>
            </w:r>
            <w:r>
              <w:rPr>
                <w:rFonts w:ascii="Times New Roman"/>
                <w:b w:val="false"/>
                <w:i w:val="false"/>
                <w:color w:val="000000"/>
                <w:sz w:val="20"/>
              </w:rPr>
              <w:t>
тұрған бюджеттерге нысаналы</w:t>
            </w:r>
            <w:r>
              <w:br/>
            </w:r>
            <w:r>
              <w:rPr>
                <w:rFonts w:ascii="Times New Roman"/>
                <w:b w:val="false"/>
                <w:i w:val="false"/>
                <w:color w:val="000000"/>
                <w:sz w:val="20"/>
              </w:rPr>
              <w:t>
ағымдағы трансферттер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21305,4</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су, орман, балық</w:t>
            </w:r>
            <w:r>
              <w:br/>
            </w:r>
            <w:r>
              <w:rPr>
                <w:rFonts w:ascii="Times New Roman"/>
                <w:b w:val="false"/>
                <w:i w:val="false"/>
                <w:color w:val="000000"/>
                <w:sz w:val="20"/>
              </w:rPr>
              <w:t>
шаруашылығы, ерекше қоршалатын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әлемін қорғау,</w:t>
            </w:r>
            <w:r>
              <w:br/>
            </w:r>
            <w:r>
              <w:rPr>
                <w:rFonts w:ascii="Times New Roman"/>
                <w:b w:val="false"/>
                <w:i w:val="false"/>
                <w:color w:val="000000"/>
                <w:sz w:val="20"/>
              </w:rPr>
              <w:t>
жер қатынасы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кәсіпкерлік және ауыл</w:t>
            </w:r>
            <w:r>
              <w:br/>
            </w:r>
            <w:r>
              <w:rPr>
                <w:rFonts w:ascii="Times New Roman"/>
                <w:b w:val="false"/>
                <w:i w:val="false"/>
                <w:color w:val="000000"/>
                <w:sz w:val="20"/>
              </w:rPr>
              <w:t>
шаруашылық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w:t>
            </w:r>
            <w:r>
              <w:br/>
            </w:r>
            <w:r>
              <w:rPr>
                <w:rFonts w:ascii="Times New Roman"/>
                <w:b w:val="false"/>
                <w:i w:val="false"/>
                <w:color w:val="000000"/>
                <w:sz w:val="20"/>
              </w:rPr>
              <w:t>
әлеуметтік саласының мамандарды</w:t>
            </w:r>
            <w:r>
              <w:br/>
            </w:r>
            <w:r>
              <w:rPr>
                <w:rFonts w:ascii="Times New Roman"/>
                <w:b w:val="false"/>
                <w:i w:val="false"/>
                <w:color w:val="000000"/>
                <w:sz w:val="20"/>
              </w:rPr>
              <w:t>
әлеуметтік қолдаудың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w:t>
            </w:r>
            <w:r>
              <w:br/>
            </w:r>
            <w:r>
              <w:rPr>
                <w:rFonts w:ascii="Times New Roman"/>
                <w:b w:val="false"/>
                <w:i w:val="false"/>
                <w:color w:val="000000"/>
                <w:sz w:val="20"/>
              </w:rPr>
              <w:t>
бюджетті несиелерді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w:t>
            </w:r>
            <w:r>
              <w:br/>
            </w:r>
            <w:r>
              <w:rPr>
                <w:rFonts w:ascii="Times New Roman"/>
                <w:b w:val="false"/>
                <w:i w:val="false"/>
                <w:color w:val="000000"/>
                <w:sz w:val="20"/>
              </w:rPr>
              <w:t>
операциялар бойынша сальдо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арттыру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r>
              <w:br/>
            </w:r>
            <w:r>
              <w:rPr>
                <w:rFonts w:ascii="Times New Roman"/>
                <w:b w:val="false"/>
                <w:i w:val="false"/>
                <w:color w:val="000000"/>
                <w:sz w:val="20"/>
              </w:rPr>
              <w:t>
(профицит)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-33692,2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33692,2</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шарттары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 алдында</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қарызын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w:t>
            </w:r>
            <w:r>
              <w:br/>
            </w:r>
            <w:r>
              <w:rPr>
                <w:rFonts w:ascii="Times New Roman"/>
                <w:b w:val="false"/>
                <w:i w:val="false"/>
                <w:color w:val="000000"/>
                <w:sz w:val="20"/>
              </w:rPr>
              <w:t>
қозғалысы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w:t>
            </w:r>
            <w:r>
              <w:br/>
            </w:r>
            <w:r>
              <w:rPr>
                <w:rFonts w:ascii="Times New Roman"/>
                <w:b w:val="false"/>
                <w:i w:val="false"/>
                <w:color w:val="000000"/>
                <w:sz w:val="20"/>
              </w:rPr>
              <w:t>
қалдықтары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25 шілдедегі    </w:t>
      </w:r>
      <w:r>
        <w:br/>
      </w:r>
      <w:r>
        <w:rPr>
          <w:rFonts w:ascii="Times New Roman"/>
          <w:b w:val="false"/>
          <w:i w:val="false"/>
          <w:color w:val="000000"/>
          <w:sz w:val="28"/>
        </w:rPr>
        <w:t xml:space="preserve">
№ 378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5-қосымша   </w:t>
      </w:r>
    </w:p>
    <w:p>
      <w:pPr>
        <w:spacing w:after="0"/>
        <w:ind w:left="0"/>
        <w:jc w:val="left"/>
      </w:pPr>
      <w:r>
        <w:rPr>
          <w:rFonts w:ascii="Times New Roman"/>
          <w:b/>
          <w:i w:val="false"/>
          <w:color w:val="000000"/>
        </w:rPr>
        <w:t xml:space="preserve"> 2011 жылға арналған кент, ауыл, (село), ауылдық (селолық) округтерінің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62"/>
        <w:gridCol w:w="840"/>
        <w:gridCol w:w="731"/>
        <w:gridCol w:w="9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өкілдік, атқарушы және басқа</w:t>
            </w:r>
            <w:r>
              <w:br/>
            </w:r>
            <w:r>
              <w:rPr>
                <w:rFonts w:ascii="Times New Roman"/>
                <w:b w:val="false"/>
                <w:i w:val="false"/>
                <w:color w:val="000000"/>
                <w:sz w:val="20"/>
              </w:rPr>
              <w:t>
органдары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"Славен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селосы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 мемлекеттік мекемесі</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r>
              <w:br/>
            </w:r>
            <w:r>
              <w:rPr>
                <w:rFonts w:ascii="Times New Roman"/>
                <w:b w:val="false"/>
                <w:i w:val="false"/>
                <w:color w:val="000000"/>
                <w:sz w:val="20"/>
              </w:rPr>
              <w:t>
ұйымдарын қолдау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r>
              <w:br/>
            </w:r>
            <w:r>
              <w:rPr>
                <w:rFonts w:ascii="Times New Roman"/>
                <w:b w:val="false"/>
                <w:i w:val="false"/>
                <w:color w:val="000000"/>
                <w:sz w:val="20"/>
              </w:rPr>
              <w:t>
ұйымдарын қолдау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 аппарат</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тегін алып баруды және кері алып</w:t>
            </w:r>
            <w:r>
              <w:br/>
            </w:r>
            <w:r>
              <w:rPr>
                <w:rFonts w:ascii="Times New Roman"/>
                <w:b w:val="false"/>
                <w:i w:val="false"/>
                <w:color w:val="000000"/>
                <w:sz w:val="20"/>
              </w:rPr>
              <w:t>
келуді ұйымдастыру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аппараттары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әкімінің аппараты"</w:t>
            </w:r>
            <w:r>
              <w:br/>
            </w:r>
            <w:r>
              <w:rPr>
                <w:rFonts w:ascii="Times New Roman"/>
                <w:b w:val="false"/>
                <w:i w:val="false"/>
                <w:color w:val="000000"/>
                <w:sz w:val="20"/>
              </w:rPr>
              <w:t>
мемлекеттік мекемесі</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"Славен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селосы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