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22a3" w14:textId="a842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Парламентінің Сенат депутаттығына кандидаттардың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2011 жылғы 11 тамыздағы № 235 қаулысы. Қостанай облысы Қарабалық ауданының Әділет басқармасында 2011 жылғы 14 қыркүйекте № 9-12-163 тіркелді. Күші жойылды - Қостанай облысы Қарабалық ауданы әкімдігінің 2015 жылғы 12 наурыздағы № 59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әкімдігінің 12.03.2015 № 59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Қарабалық аудандық сайлау комиссиясымен бірлесіп: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Парламентінің Сенат депутаттығына кандидаттардың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белгіленген орындарды стендтермен, тақталармен және тұғырлықтармен жарақтандырсын;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Салмина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Парламентінің Сенат депутаттығына кандидаттардың үгіттік баспа материалдарын орналастыру үшін</w:t>
      </w:r>
      <w:r>
        <w:br/>
      </w:r>
      <w:r>
        <w:rPr>
          <w:rFonts w:ascii="Times New Roman"/>
          <w:b/>
          <w:i w:val="false"/>
          <w:color w:val="000000"/>
        </w:rPr>
        <w:t>
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382"/>
        <w:gridCol w:w="7205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кенті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"Қарабалық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 қасында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кенті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агротехникалық колледжі"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казыналық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ғимараты қасында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кенті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Горький атындағы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 қасында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