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87d4" w14:textId="ed98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Жекешелендіруге жататын, Қарабалық ауданының коммуналдық меншік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2011 жылғы 3 қазандағы № 280 қаулысы. Қостанай облысы Қарабалық ауданының Әділет басқармасында 2011 жылғы 31 қазанда № 9-12-164 тіркелді. Күші жойылды - Қостанай облысы Қарабалық ауданы әкімдігінің 2012 жылғы 25 сәуірдегі № 184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әкімдігінің 2012.04.25 № 184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отырған, жекешелендіруге жататын Қарабалық ауданының коммуналдық меншік объектілерінің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Ф. Филиппов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2011 жылғы 3 қазан № 280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Қарабалық ауданының</w:t>
      </w:r>
      <w:r>
        <w:br/>
      </w:r>
      <w:r>
        <w:rPr>
          <w:rFonts w:ascii="Times New Roman"/>
          <w:b/>
          <w:i w:val="false"/>
          <w:color w:val="000000"/>
        </w:rPr>
        <w:t>
коммуналдық меншік объектілерінің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Тізбесіне толықтыру енгізілді - Қостанай облысы Қарабалық ауданы әкімдігінің 2011.12.20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кейін күнтізбелік он күн өткен соң қолданысқа енгізіледі); 2012.02.06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2263"/>
        <w:gridCol w:w="2347"/>
        <w:gridCol w:w="2900"/>
        <w:gridCol w:w="2985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таушысы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Негіздемесі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227-02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аттанарлы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фельдшерлі-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158,5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227-02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аттанарлы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й-коммуналды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лігі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227-02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аттанарлы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686,1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Рыбкин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Рыбкин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153,2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1413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Жағдайықана-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ғаттанарлық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1413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Жағдайықанағат-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танарлықсыз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"Көмек"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 хаты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Жағдайықана-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ғаттанарлық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