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82bb5" w14:textId="0482b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Қарабалық ауданының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әкімінің 2011 жылғы 15 қарашадағы № 16 шешімі. Қостанай облысы Қарабалық ауданының Әділет басқармасында 2011 жылғы 18 қарашада № 9-12-168 тіркелді. Күші жойылды - Қостанай облысы Қарабалық ауданы әкімінің 2014 жылғы 27 ақпандағы № 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Қарабалық ауданы әкімінің 27.02.2014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сайлау туралы" Қазақстан Республикасының 1995 жылғы 28 қыркүйектегі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сайлау комиссиясымен келісе отыра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Қарабалық ауданының аумағында сайлау учаскелері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"Қарабалық ауданы әкімінің аппараты" мемлекеттік мекемесінің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Ф. Филиппов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Қарабалық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төрайымы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Т. Салмина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15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 шешіміне қосымша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сайлау учаскелері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406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Қарабалық кенті.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Кіреді: нөмірі 4-тен 18-ге дейін жұп жағынан үйлермен, нөмірі 7 тақ жағынан үймен Мир көшесі; нөмірі 2-ден 62-ге дейін жұп жағынан үйлермен, нөмірі 1-ден 73-ке дейін тақ жағынан үйлермен Советская көшесі; нөмірі 2-ден 54-ке дейін жұп жағынан үйлермен, 1-ден 65-ке дейін тақ жағынан үйлермен Совхозная көшесі; нөмірі 2-ден 56-ға дейін жұп жағынан үйлермен, нөмірі 1-ден 55-ке дейін тақ жағынан үйлермен Пролетарская көшесі; нөмірі 2-ден 24-ке дейін жұп жағынан үйлермен, нөмірі 1-ден 17-ге дейін тақ жағынан үйлермен Киров көшесі; нөмірі 2-ден 28-ге дейін жұп жағынан үйлермен, 1-ден 33-ке дейін тақ жағынан үйлермен Амангельды көшесі; нөмірі 2-ден 22-ге дейін жұп жағынан үйлермен Абай көшесі; нөмірі 2-ден 58-ге дейін жұп жағынан үйлермен, нөмірі 1-ден 71-ге дейін тақ жағынан үйлермен Речная көшесі; нөмірі 16-дан 92-ге дейін жұп жағынан үйлермен, нөмірі 15-тен 119-ға дейін тақ жағынан үйлермен Лермонтов көшесі; нөмірі 2-ден 12-ге дейін жұп жағынан үйлермен, нөмірі 1-ден 13-ке дейін тақ жағынан үйлермен Киевская көшесі; нөмірі 2-ден 42-ге дейін жұп жағынан үйлермен, 1-ден 37-ге дейін тақ жағынан үйлермен Первомайская көшесі; нөмірі 2-ден 18-ге дейін жұп жағынан үйлермен, нөмірі 1-ден 15-ке дейін тақ жағынан үйлермен Садовая көшесі; нөмірі 2-ден 34-ке дейін жұп жағынан үйлермен, нөмірі 1-ден 43-ке дейін тақ жағынан үйлермен Рабочая көшесі; нөмірі 2-ден 12-ге дейін жұп жағынан үйлермен, нөмірі 1-ден 29-ға дейін тақ жағынан үйлермен Космонавттар көшесі; нөмірі 2-ден 22-ге дейін жұп жағынан үйлермен, нөмірі 1-тен 3-ке дейін тақ жағынан үйлермен Больничная көшесі; нөмірі 2-ден 38-ге дейін жұп жағынан үйлермен, нөмірі 1-ден 59-ға дейін тақ жағынан үйлермен Заводская көшесі; нөмірі 2-ден 16-ға дейін жұп жағынан үйлермен, нөмірі 1-ден 19-ға дейін тақ жағынан үйлермен Транспортный қиылысы; нөмірі 2-ден 8-ге дейін жұп жағынан үйлермен, нөмірі 1-ден 3-ке дейін тақ жағынан үйлермен Аульский қиылысы; нөмірі 2-ден 8-ге дейін жұп жағынан үйлермен, нөмірі 1 тақ жағынан үйлермен Проезжий қиылысы; нөмірі 2-ден 6-ға дейін жұп жағынан үйлермен, нөмірі 1-ден 5-ке тақ жағынан үйлермен Школьный қиылысы.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Қарабалық кенті.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Кіреді: нөмірі 1-ден 43, 66,75-ке дейін Северный шағын ауданы; нөмірі 1-ден 15-ке дейін Черемушки шағын ауданы; нөмірі 2-ден 34-ке, 36-ға, 38-ге, 40-қа дейін Восточный шағын ауданы; нөмірі 2-ден 28-ге дейін жұп жағынан үйлермен, нөмірі 3-ке дейін тақ жағынан үйлермен Гагарин көшесі; нөмірі 2-ден 12-ге дейін жұп жағынан үйлермен, 1-ден 25-ке дейін тақ жағынан үйлермен Новоселов көшесі; нөмірі 2-ден 24-ке дейін жұп жағынан үйлермен, нөмірі 1-ден 11-ге дейін тақ жағынан үйлермен Герцен көшесі; нөмірі 2-ден 62-ге дейін жұп жағынан үйлермен, нөмірі 1-ден 71-ге дейін тақ жағынан үйлермен Степная көшесі; нөмірі 2-ден 1-ге дейін жұп жағынан үйлермен, нөмірі 1-ден 23-ке дейін тақ жағынан үйлермен Дорожная көшесі; нөмірі 2-ден 22-ге дейін жұп жағынан үйлермен, нөмірі 1-ден 41-ге дейін тақ жағынан үйлермен Шевченко көшесі; нөмірі 2-ден 32-ге дейін жұп жағынан үйлермен, 1-ден 47-ге дейін тақ жағынан үйлермен Логовая көшесі; нөмірі 2-ден 14-ке дейін жұп жағынан үйлермен, нөмірі 1-ден 13-ке дейін тақ жағынан үйлермен Набережная көшесі; нөмірі 60-тан 72-ге дейін жұп жағынан үйлермен, нөмірі 73-тен 93-ке дейін тақ жағынан үйлермен Речная көшесі; нөмірі 2-ден 26-ға дейін жұп жағынан үйлермен, нөмірі 1, 3, тақ жағынан үйлермен Восточная көшесі; нөмірі 5 үйімен 8 Марта қиылысы; нөмірі 1-ден 9-ға дейін Родниковый қиылысы; нөмірі 1-ден 7-ге дейін Көшпе; нөмірі 2 үйімен Производственная көшесі.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Қарабалық кенті.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Кіреді: нөмірі 10-нан 22-ге дейін жұп жағынан үйлермен, нөмірі 13-тен 37-ге дейін тақ жағынан үйлермен Ленин көшесі; нөмірі 53 үй, нөмірі 56 үй; нөмірі 1-ден 5-ке дейін үйлермен Зауыт қиылысы; нөмірі 40 үйімен Гагарин көшесі; нөмірі 1-ден 15-ке дейін үйлермен Пушкин көшесі; нөмірі 2-ден 42-ге дейін жұп жағынан үйлермен, нөмірі 1-ден 41-ге дейін тақ жағынан үйлермен Карл-Маркс көшесі; нөмірі 2-ден 42-ге дейін жұп жағынан үйлермен, нөмірі 1-ден 19-ға дейін тақ жағынан үйлермен Павлов көшесі; нөмірі 5, 7, 9 үйлермен Ленин көшесі; нөмірі 1, 11, 19 үйлермен Нечипуренко көшесі; нөмірі 2-ден 28-ге дейін жұп жағынан үйлермен, нөмірі 1-ден 29-ға дейін тақ жағынан үйлермен Шапай көшесі; нөмірі 20-дан 46-ға дейін жұп жағынан үйлермен, нөмірі 35-тен 71-ге дейін тақ жағынан үйлермен Космонавттар көшесі; нөмірі 2-ден 16-ға дейін жұп жағынан үйлермен, нөмірі 7-ден 71-ге дейін тақ жағынан үйлермен Молодежная көшесі; нөмірі 36-дан 72-ге дейін жұп жағынан үйлермен, нөмірі 45-тен 99-ға дейін тақ жағынан үйлермен Рабочая көшесі; нөмірі 44-тен 80-ге дейін жұп жағынан үйлермен, нөмірі 39-дан 75-ке дейін тақ жағынан үйлермен Первомайская көшесі; нөмірі 42-ден 100-ге дейін жұп жағынан үйлермен, нөмірі 39-дан 107а-га дейін тақ жағынан үйлермен Лермонтов көшесі; нөмірі 2-ден 44-ке дейін жұп жағынан үйлермен, нөмірі 1-ден 23-ке дейін тақ жағынан үйлермен Сералин көшесі; нөмірі 94-тен 120-ға дейін жұп жағынан үйлермен, нөмірі 121-ден 131-ге дейін тақ жағынан үйлермен Набережная көшесі; нөмірі 2-ден 12-ге дейін жұп жағынан үйлермен, нөмірі 1 тақ жағынан үйімен Пионерская көшесі; нөмірі 2-ден 54-ке дейін жұп жағынан үйлермен, нөмірі 1-ден 43-ке дейін тақ жағынан үйлермен Октябрьская көшесі; нөмірі 2-ден 38-ге дейін жұп жағынан үйлермен, нөмірі 1-ден 31-ге дейін тақ жағынан үйлермен Матросов көшесі.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Қарабалық кенті.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Кіреді: нөмірі 6-дан 12-ге дейін жұп жағынан үйлермен, нөмірі 1-ден 13-ке дейін тақ жағынан үйлермен Автомобилистов шағын ауданы; нөмірі 2-ден 8-ге дейін жұп жағынан үйлермен Терешков көшесі; нөмірі 102-ден 120-ғе дейін жұп жағынан үйлермен, нөмірі 109-ден 187-ге дейін тақ жағынан үйлермен Лермонтов көшесі; нөмірі 2-ден 28-ге дейін жұп жағынан үйлермен, нөмірі 1-ден 17-ге дейін тақ жағынан үйлермен Январская көшесі; нөмірі 14-тен 20-ғе дейін жұп жағынан үйлермен, нөмірі 21-ден 49-ға дейін тақ жағынан үйлермен Нечипуренко көшесі; нөмірі 1-ден 25а-ке дейін тақ жағынан үйлермен Гоголь көшесі; нөмірі 2 үйімен Студенческий городок; нөмірі 44 үйімен Гагарин көшесі; нөмірі 1 үйімен Пассажирская көшесі; нөмірі 2-ден 34-ке дейін жұп жағынан үйлермен, нөмірі 1-ден 39а-ға дейін тақ жағынан үйлермен Комсомольская көшесі; нөмірі 2, 4, 21, 25, 27, 29, 30, 30а, 31, 34, 36 үйлермен Южная көшесі; нөмірі 1, 2, 4 үйлермен Цветочная көшесі; нөмірі 2-ден 28-ге дейін жұп жағынан үйлермен, нөмірі 1-ден 33-ке дейін тақ жағынан үйлермен Целинная көшесі; нөмірі 1 үйімен Тихая көшесі; Метеостанция Үйі, нөмірі 1-ден 4-ке дейін үйлермен Новый қиылысы 1; нөмірі 1-ден 4-ке дейін үйлермен Дружба қиылысы; нөмірі 2-ден 12-ге дейін жұп жағынан үйлермен, нөмірі 1, 3, 7-ге дейін тақ жағынан үйлермен Строительная көшесі.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Верен селосы.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Гурьяновское селосы.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Ворошилов селосы.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Елшан селосы.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Котлован селосы.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Сарыкөл селосы.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Целинный селосы.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Надеждин селосы.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Тоғызақ селосы.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Белоглин селосы.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Научный селосы.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Святослав селосы.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Станцион селосы.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Приурал селосы.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Фадеев селосы.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Шадықсай селосы.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Дальнее селосы.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Подгород селосы.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Қайрақ селосы.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Новотроицк селосы.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Аққұдық селосы.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Мағынай селосы.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Жаңаауыл селосы.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Победа селосы.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Мағынай селосы.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Жамбыл селосы.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Бозкөл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Кіреді: нөмірі 2-ден 14-ке дейін жұп жағынан үйлермен, нөмірі 1-ден 11-ге дейін тақ жағынан үйлермен Шапай көшесі; нөмірі 2 үйімен Талапкерская көшесі; нөмірі 2-ден 20-ға дейін жұп жағынан үйлермен, нөмірі 1-ден 31-ге дейін тақ жағынан үйлермен Карьерная көшесі; нөмірі 2-ден 14-ке дейін жұп жағынан үйлермен, нөмірі 1-ден 7-ге дейін тақ жағынан үйлермен Юбилейная көшесі; нөмірі 2-ден 4-ке дейін жұп жағынан үйлермен, нөмірі 1-ден 7-ге дейін тақ жағынан үйлермен Новостройка көшесі; нөмірі 2-ден 20-ға дейін жұп жағынан үйлермен, нөмірі 1-ден 13-ке дейін тақ жағынан үйлермен Набережная көшесі; нөмірі 2-ден 10-ға дейін жұп жағынан үйлермен, нөмірі 1-ден 11-ге дейін тақ жағынан үйлермен Вокзальная көшесі; нөмірі 1, 3, 5, 7 үйлермен Студенческая көшесі; нөмірі 4, 6, 8, 10, 12 үйлермен Амангельды көшесі; нөмірі 1, 3, 5, 7, 9 үйлермен Линейная көшесі; нөмірі 1, 3 үйлермен Труд көшесі.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Бозкөл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Кіреді: нөмірі 2-ден 16-ға дейін жұп жағынан үйлермен, нөмірі 1-ден 19-ға дейін тақ жағынан үйлермен Волынов көшесі; нөмірі 2-ден 26-ға дейін жұп жағынан үйлермен, нөмірі 1-ден 13-ке дейін тақ жағынан үйлермен Николаев көшесі; нөмірі 4-тен 28-ге дейін жұп жағынан үйлермен, нөмірі 15-тен 53-ке дейін тақ жағынан үйлермен Советская көшесі; нөмірі 2-ден 18-ге дейін жұп жағынан үйлермен, нөмірі 1-ден 19-ға дейін тақ жағынан үйлермен Титов көшесі; нөмірі 2-ден 26-ға дейін жұп жағынан үйлермен, нөмірі 1-ден 17-ге дейін тақ жағынан үйлермен Гагарин көшесі; нөмірі 2-ден 46-ға дейін жұп жағынан үйлермен, нөмірі 1-ден 45-ке дейін тақ жағынан үйлермен Целинная көшесі; нөмірі 2-ден 42-ге дейін жұп жағынан үйлермен, нөмірі 1-ден 57-ге дейін тақ жағынан үйлермен Октябрьская көшесі; нөмірі 2-ден 24-ке дейін жұп жағынан үйлермен, нөмірі 1-ден 23-ке дейін тақ жағынан үйлермен Мир көшесі; нөмірі 2, 4, 6, 8, 10, 12, 14 үйлермен Ленин көшесі; нөмірі 2-ден 22-ге дейін жұп жағынан үйлермен, нөмірі 9-дан 21-ге дейін тақ жағынан үйлермен Разин көшесі; нөмірі 1-ден 15-ке дейін үйлермен Калинин көшесі; нөмірі 2-ден 14-ке дейін жұп жағынан үйлермен, нөмірі 5-тен 13-ке дейін тақ жағынан үйлермен Озерная көшесі; нөмірі 6,8 жұп жағынан үйлермен, нөмірі 1-ден 7-ге дейін тақ жағынан үйлермен Совхозная көшесі; нөмірі 1-ден 11-ге дейін тақ жағынан үйлермен Советский қиылысы.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Бозкөл селосы.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Кіреді: нөмірі 2-ден 32-ге дейін жұп жағынан үйлермен, нөмірі 1-ден 29-ға 39-ға дейін тақ жағынан үйлермен Нечипуренко көшесі; нөмірі 4-тен 28-ге дейін жұп жағынан үйлермен, нөмірі 1-ден 23-ке дейін тақ жағынан үйлермен Железнодорожная көшесі; нөмірі 2-ден 18-ге дейін жұп жағынан үйлермен, нөмірі 1-ден 21-ге дейін тақ жағынан үйлермен Автогородок көшесі; нөмірі 2-ден 18-ге дейін жұп жағынан үйлермен, нөмірі 1-ден 25-ке дейін тақ жағынан үйлермен Просвещение көшесі; нөмірі 2-ден 6-ға дейін жұп жағынан үйлермен, нөмірі 1-ден 19-ға дейін тақ жағынан үйлермен Школьная көшесі; нөмірі 4,6,8, үйлермен Белоглинная көшесі; нөмірі 2-ден 16-ға дейін жұп жағынан үйлермен, нөмірі 1-ден 11-ге дейін тақ жағынан үйлермен Лесная көшесі; нөмірі 18-ден 52-ге дейін жұп жағынан үйлермен, нөмірі 1-ден 49-ға дейін тақ жағынан үйлермен Зеленая көшесі; нөмірі 1-ден 13а-ке дейін тақ жағынан үйлермен Советская көшесі; нөмірі 2, 3, 5, 7, 9 үйлермен Почтовый қиылысы; нөмірі 1, 2, 3, 5, 7 үйлермен Кольцевая көшесі.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441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Талапкер селосы.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Саманы селосы.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Михайлов селосы.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Лесное селосы.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Светлое селосы.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Терентьев селосы.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Приречный селосы.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449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Қарақопа селосы.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Первомай селосы.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Өрнек селосы.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Есенкөл селосы, Лесное селосы.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Славян селосы.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Қособа селосы, Березовское селосы.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Қарашакөл селосы.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Славен, Шіңгіл селосы.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460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Октябрьское селосы.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Бөрлі селосы, Песчаный селосы.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465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Тастыөзек селосы, Талды селосы.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466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Смирнов селосы.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467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Рыбкин селосы.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Батманов селосы.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469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Приозерный селосы.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Сайлау учаскесі № 938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Қарабалық кенті.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Кіреді: нөмірі 2-ден 22-ге дейін жұп жағынан үйлермен, нөмірі 1-ден 21-ге дейін тақ жағынан үйлермен Казахстанская көшесі; нөмірі 2-ден 24-ке дейін жұп жағынан үйлермен, нөмірі 1-ден 53-ке дейін тақ жағынан үйлермен Урожайная көшесі; нөмірі 28-ден 32-ға жұп жағынан үйлермен, нөмірі 27-ден 35, 47, 49-ға дейін тақ жағынан үйлермен Гоголь көшесі; нөмірі 2-ден 42-ге дейін жұп жағынан үйлермен, нөмірі 1-ден 17-ге дейін тақ жағынан үйлермен Горький көшесі; нөмірі 27, 29 үйлермен Гагарин көшесі; нөмірі 6-дан 32-ге дейін жұп жағынан үйлермен, нөмірі 1-ден 13-ке дейін тақ жағынан үйлермен Титов көшесі; нөмірі 2а-дан 32-ге дейін жұп жағынан үйлермен, нөмірі 1-ден 21-ге дейін тақ жағынан үйлермен Фабричная көшесі; нөмірі 2-ден 10-ға дейін жұп жағынан үйлермен, нөмірі 1-ден 11-ге дейін тақ жағынан үйлермен Спортивная көшесі; нөмірі 1, 3, 5, үйлермен Строителей шағын ауданы; нөмірі 1, 2, 3, 4, үйлермен Энергетиков көшесі; нөмірі 2-ден 14-ке дейін жұп жағынан үйлермен, нөмірі 1-ден 13-ке дейін тақ жағынан үйлермен Чехов көшесі. 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