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c5f0" w14:textId="e03c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ауданының 2012-2014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2011 жылғы 15 желтоқсандағы № 420 шешімі. Қостанай облысы Қарабалық ауданының Әділет басқармасында 2011 жылғы 30 желтоқсанда № 9-12-172 тіркелді. Қолданылу мерзімінің аяқталуына байланысты күші жойылды - (Қостанай облысы Қарабалық ауданы мәслихатының 2013 жылғы 2 мамырдағы № 2-20/61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Қарабалық ауданы мәслихатының 02.05.2013 № 2-20/61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2008 жылғы 4 желтоқсандағы Бюджеттік Кодексінің 75-бабы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Қарабалық ауданының 2012-2014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2631633,4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601426,8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11022,3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37750,0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1981434,3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2641852,0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68556,0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71270,0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2714,0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960,0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960,0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-79734,6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79734,6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Қостанай облысы Қарабалық ауданы мәслихатының 2012.12.04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енгізеледі)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2012 жылға арналған аудандық бюджетте облыстық бюджеттен аудан бюджетіне берілетін субвенциялардың көлемдері 1029738,0 мың теңге сомасында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бюджетінен облыстық бюджетке бюджеттік алымдар қарастырылмайды.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2012 жылға арналған аудандық бюджетте 7458,0 мың теңге сомасында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ішінде, республикалық бюджеттен 6647,8 мың теңге сомасында және облыстық бюджеттен 810,2 мың теңге сомасында трансферттердің қайтарылымы.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3-1 тармақпен толықтырылды - Қостанай облысы Қарабалық ауданы мәслихатының 2012.02.09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Қарабалық ауданы жергілікті атқарушы органының 2012 жылға арналған резерві 6156,0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2012 жылға арналған аудандық бюджетте республикалық бюджеттен нысаналы ағымдағы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эпизоотияға қарсы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мамандардың әлеуметтік қолдау шараларын іске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мектепке дейінгі білім берудің ұйымдарында мемлекеттік білім беру тапсырыстарын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мектеп мұғалімдері және мектепке дейінгі ұйымдарының тәрбиешілеріне біліктілік санаты үшін қосымша ақының мөлшерін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2012 жылға арналған "Назарбаев зияткерлік мектептері" дербес білім ұйымының оқу бағдарламалары бойынша біліктілікті арттырудан өткен мұғалімдерге еңбекақыны арттыруға.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2012 жылға арналған аудандық бюджетте республикалық бюджеттен мынадай бағыттар бойынша іске асырылатын қаражаттар түсімінің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өңірлердің экономикалық дамуына жәрдемдесу жөніндегі шараларды іске асыруда ауылдық (селолық) округтарды жайғастыру мәселелерін шешуге.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2012 жылға арналған аудандық бюджетте 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республикалық бюджеттен қаражаттар, оның ішінде нысаналы ағымдағы трансферттер түсімінің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2012 жылға арналған аудандық бюджетте республикалық және облыстық бюджеттерден қаражаттар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органдарға мамандарды әлеуметтік қолдау шараларын іске асыру үшін бюджеттік кредиттер;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нысаналы трансферт;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нысаналы трансферт.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2012 жылға арналған аудандық бюджетте республикалық бюджеттен дамуға арналған нысаналы ағымдағы трансферттердің түсімдері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тұрғын-үй қорының тұрғын-үйін жобалау, құрылыс және (немесе) сатып алу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жобалау, дамыту, орналастыру және (немесе) сатып алу үшін.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8-1 тармақпен толықтырылды - Қостанай облысы Қарабалық ауданы мәслихатының 2012.04.06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8-2. 2012 жылға арналған облыстық бюджеттен дамуға арналған нысаналы трансферттердің түсімдері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 энергетикалық жүйесін дамытуға.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8-2 тармақпен толықтырылды - Қостанай облысы Қарабалық ауданы мәслихатының 2012.05.15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8-3. 2012 жылға арналған аудандық бюджетте облыстық бюджеттен нысаналы ағымдағы трансферттердің түсімі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көрсетуге.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8-3 тармақпен толықтырылды - Қостанай облысы Қарабалық ауданы мәслихатының 2012.07.30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2012 жылға арналған аудандық бюджетте облыстық бюджеттен мынадай бағыттар бойынша қаражаттар түсімінің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материалдық-техникалық базасын нығайтуына;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материалдық-техникалық базасын нығайтуына;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мектептерде автоматты өрт дабылын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объектілеріне техникалық паспорттар дайындауға.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2012 жылға арналған аудандық бюджетте облыстық бюджетке трансферттер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тексеріс комиссияларының және олардың аудандар (облыс маңызы бар қалалар) аппараттарының қысқартылуына және "Қостанай облысы бойынша тексеріс комиссиясы" мемлекеттік мекемесінің құрылуына байланысты.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2012 жылға арналған аудандық бюджетін атқару процесінде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2012 жылға арналған кент, ауыл (село), ауылдық (селолық) округтердің бюджеттік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Он сегізінші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Н. Бодня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қаржы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И. Захария</w:t>
      </w:r>
    </w:p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 1-қосымша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79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Қостанай облысы Қарабалық ауданы мәслихатының 2012.12.04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33"/>
        <w:gridCol w:w="493"/>
        <w:gridCol w:w="8313"/>
        <w:gridCol w:w="19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2631633,4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601426,8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283327,0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283327,0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183354,0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183354,0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104148,0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56089,0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39984,0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3573,0</w:t>
            </w:r>
          </w:p>
        </w:tc>
      </w:tr>
      <w:tr>
        <w:trPr>
          <w:trHeight w:val="4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4350,8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4350,8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11022,3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1532,2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5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7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</w:tr>
      <w:tr>
        <w:trPr>
          <w:trHeight w:val="7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</w:tr>
      <w:tr>
        <w:trPr>
          <w:trHeight w:val="12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4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6801,1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6801,1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37750,0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36496,0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35668,0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1981434,3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1981434,3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1981434,3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733"/>
        <w:gridCol w:w="713"/>
        <w:gridCol w:w="7353"/>
        <w:gridCol w:w="19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2641852,0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219481,0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56559,0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119775,0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119775,0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17595,5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229,8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жүйесiн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1223420,1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103217,0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34792,0</w:t>
            </w:r>
          </w:p>
        </w:tc>
      </w:tr>
      <w:tr>
        <w:trPr>
          <w:trHeight w:val="18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20514,0</w:t>
            </w:r>
          </w:p>
        </w:tc>
      </w:tr>
      <w:tr>
        <w:trPr>
          <w:trHeight w:val="19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1070232,5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керi алып келудi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1066835,5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1009640,5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44321,0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19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 ұйымдар):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 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 мөлшерін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49970,6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46925,6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83040,0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жеткiзу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844329,0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801748,0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801748,0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677777,0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24556,0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118013,4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39458,6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39458,6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39458,6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43127,0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33589,0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25156,8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9326,8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2084,8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 сенiмдiлiгiн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7065,8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өткізу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7978,3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73"/>
        <w:gridCol w:w="653"/>
        <w:gridCol w:w="733"/>
        <w:gridCol w:w="7373"/>
        <w:gridCol w:w="19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бөлінген,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-79734,6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79734,6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693"/>
        <w:gridCol w:w="693"/>
        <w:gridCol w:w="7353"/>
        <w:gridCol w:w="19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33"/>
        <w:gridCol w:w="333"/>
        <w:gridCol w:w="8253"/>
        <w:gridCol w:w="19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қаражатының бос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</w:tbl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 2-қосымша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 шешіміне 2-қосымша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Қостанай облысы Қарабалық ауданы мәслихатының 2012.07.30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833"/>
        <w:gridCol w:w="893"/>
        <w:gridCol w:w="953"/>
        <w:gridCol w:w="6313"/>
        <w:gridCol w:w="21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2686756,0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661102,0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329471,0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329471,0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199072,0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199072,0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101682,0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49844,0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41723,0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25715,0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2592,0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10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</w:p>
        </w:tc>
      </w:tr>
      <w:tr>
        <w:trPr>
          <w:trHeight w:val="10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10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27840,0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1988522,0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833"/>
        <w:gridCol w:w="833"/>
        <w:gridCol w:w="833"/>
        <w:gridCol w:w="6473"/>
        <w:gridCol w:w="21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2686756,0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209239,0</w:t>
            </w:r>
          </w:p>
        </w:tc>
      </w:tr>
      <w:tr>
        <w:trPr>
          <w:trHeight w:val="7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178837,0</w:t>
            </w:r>
          </w:p>
        </w:tc>
      </w:tr>
      <w:tr>
        <w:trPr>
          <w:trHeight w:val="4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12395,0</w:t>
            </w:r>
          </w:p>
        </w:tc>
      </w:tr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48229,0</w:t>
            </w:r>
          </w:p>
        </w:tc>
      </w:tr>
      <w:tr>
        <w:trPr>
          <w:trHeight w:val="7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118213,0</w:t>
            </w:r>
          </w:p>
        </w:tc>
      </w:tr>
      <w:tr>
        <w:trPr>
          <w:trHeight w:val="10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118213,0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18872,0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18872,0</w:t>
            </w:r>
          </w:p>
        </w:tc>
      </w:tr>
      <w:tr>
        <w:trPr>
          <w:trHeight w:val="15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1066,0</w:t>
            </w:r>
          </w:p>
        </w:tc>
      </w:tr>
      <w:tr>
        <w:trPr>
          <w:trHeight w:val="10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жоспарлау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14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жоспарлау жүйесiн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4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4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1161170,0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оқытуды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1072222,0</w:t>
            </w:r>
          </w:p>
        </w:tc>
      </w:tr>
      <w:tr>
        <w:trPr>
          <w:trHeight w:val="7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дейiн тегiн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керi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келудi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2440,0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1069782,0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1022933,0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46849,0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32355,0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32355,0</w:t>
            </w:r>
          </w:p>
        </w:tc>
      </w:tr>
      <w:tr>
        <w:trPr>
          <w:trHeight w:val="7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11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74906,0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26628,0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15292,0</w:t>
            </w:r>
          </w:p>
        </w:tc>
      </w:tr>
      <w:tr>
        <w:trPr>
          <w:trHeight w:val="14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6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15095,0</w:t>
            </w:r>
          </w:p>
        </w:tc>
      </w:tr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15095,0</w:t>
            </w:r>
          </w:p>
        </w:tc>
      </w:tr>
      <w:tr>
        <w:trPr>
          <w:trHeight w:val="14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14766,0</w:t>
            </w:r>
          </w:p>
        </w:tc>
      </w:tr>
      <w:tr>
        <w:trPr>
          <w:trHeight w:val="7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жеткiзу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965960,0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165126,0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165126,0</w:t>
            </w:r>
          </w:p>
        </w:tc>
      </w:tr>
      <w:tr>
        <w:trPr>
          <w:trHeight w:val="7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146723,0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779956,0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20878,0</w:t>
            </w:r>
          </w:p>
        </w:tc>
      </w:tr>
      <w:tr>
        <w:trPr>
          <w:trHeight w:val="7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116376,0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7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3373,0</w:t>
            </w:r>
          </w:p>
        </w:tc>
      </w:tr>
      <w:tr>
        <w:trPr>
          <w:trHeight w:val="10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43076,0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41771,0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7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7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жүргiзу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</w:p>
        </w:tc>
      </w:tr>
      <w:tr>
        <w:trPr>
          <w:trHeight w:val="7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мәдениеттi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7573,0</w:t>
            </w:r>
          </w:p>
        </w:tc>
      </w:tr>
      <w:tr>
        <w:trPr>
          <w:trHeight w:val="10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сенiмдiлiгiн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7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7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11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6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6843,0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</w:p>
        </w:tc>
      </w:tr>
      <w:tr>
        <w:trPr>
          <w:trHeight w:val="7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6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11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14217,0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6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7545,0</w:t>
            </w:r>
          </w:p>
        </w:tc>
      </w:tr>
      <w:tr>
        <w:trPr>
          <w:trHeight w:val="8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10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93398,0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30300,0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6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6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13043,0</w:t>
            </w:r>
          </w:p>
        </w:tc>
      </w:tr>
      <w:tr>
        <w:trPr>
          <w:trHeight w:val="11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13043,0</w:t>
            </w:r>
          </w:p>
        </w:tc>
      </w:tr>
      <w:tr>
        <w:trPr>
          <w:trHeight w:val="10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10275,0</w:t>
            </w:r>
          </w:p>
        </w:tc>
      </w:tr>
      <w:tr>
        <w:trPr>
          <w:trHeight w:val="10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9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4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-4981,0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бөлінген,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7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-4981,0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</w:tbl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 3-қосымша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 шешіміне 3-қосымша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3-қосымша жаңа редакцияда - Қостанай облысы Қарабалық ауданы мәслихатының 2012.07.30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833"/>
        <w:gridCol w:w="913"/>
        <w:gridCol w:w="993"/>
        <w:gridCol w:w="6413"/>
        <w:gridCol w:w="20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1876065,0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190907,0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190907,0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8389,0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1218661,0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1218661,0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1218661,0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833"/>
        <w:gridCol w:w="933"/>
        <w:gridCol w:w="913"/>
        <w:gridCol w:w="6493"/>
        <w:gridCol w:w="20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1876065,0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212988,0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181769,0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аппараты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12598,0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49336,0</w:t>
            </w:r>
          </w:p>
        </w:tc>
      </w:tr>
      <w:tr>
        <w:trPr>
          <w:trHeight w:val="8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49336,0</w:t>
            </w:r>
          </w:p>
        </w:tc>
      </w:tr>
      <w:tr>
        <w:trPr>
          <w:trHeight w:val="8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119835,0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119835,0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19456,0</w:t>
            </w:r>
          </w:p>
        </w:tc>
      </w:tr>
      <w:tr>
        <w:trPr>
          <w:trHeight w:val="15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жоспарлау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14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жоспарлау жүйесiн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1182496,0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1092000,0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дейiн тегiн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керi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келудi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1089377,0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1042186,0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47191,0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33166,0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33166,0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12915,0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77691,0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жәрдемақылар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16439,0</w:t>
            </w:r>
          </w:p>
        </w:tc>
      </w:tr>
      <w:tr>
        <w:trPr>
          <w:trHeight w:val="14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6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15363,0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15363,0</w:t>
            </w:r>
          </w:p>
        </w:tc>
      </w:tr>
      <w:tr>
        <w:trPr>
          <w:trHeight w:val="14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жеткiзу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22445,0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43932,0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42529,0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жүргiзу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мәдениеттi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11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сенiмдiлiгiн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8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1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7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7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6774,0</w:t>
            </w:r>
          </w:p>
        </w:tc>
      </w:tr>
      <w:tr>
        <w:trPr>
          <w:trHeight w:val="6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8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36970,0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36970,0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7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</w:p>
        </w:tc>
      </w:tr>
      <w:tr>
        <w:trPr>
          <w:trHeight w:val="7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13211,0</w:t>
            </w:r>
          </w:p>
        </w:tc>
      </w:tr>
      <w:tr>
        <w:trPr>
          <w:trHeight w:val="11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13211,0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17185,0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7885,0</w:t>
            </w:r>
          </w:p>
        </w:tc>
      </w:tr>
      <w:tr>
        <w:trPr>
          <w:trHeight w:val="9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-4981,0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бөлінген,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-4981,0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</w:tbl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 4-қосымша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бюджетін</w:t>
      </w:r>
      <w:r>
        <w:br/>
      </w:r>
      <w:r>
        <w:rPr>
          <w:rFonts w:ascii="Times New Roman"/>
          <w:b/>
          <w:i w:val="false"/>
          <w:color w:val="000000"/>
        </w:rPr>
        <w:t>
атқару процесінде секвестрлеуге жатпайтын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33"/>
        <w:gridCol w:w="773"/>
        <w:gridCol w:w="673"/>
        <w:gridCol w:w="85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 5-қосымша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79 шешіміне 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кент, ауыл, (село),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округтердің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5-қосымша жаңа редакцияда - Қостанай облысы Қарабалық ауданы мәслихатының 2012.12.04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53"/>
        <w:gridCol w:w="653"/>
        <w:gridCol w:w="693"/>
        <w:gridCol w:w="9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"Бозкөл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"Есенкөл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"Славен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"Тоғызақ селосы 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"Өрнек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 ұлғайту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ұйымдарын қолдау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 ұлғайту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 тегiн 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аппараттары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"Бозкөл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"Славен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"Тоғызақ селосы 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"Өрнек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селолық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