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2231" w14:textId="29e2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Күштерiне, басқа әскерлерiне және әскери құрылымдарына азаматтарды 2011 жылдың сәуір-маусымында, қазан-желтоқсанында кезектi мерзiмдi әскери қызметке шақыруды жүргiзудi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2011 жылғы 30 наурызда № 85 қаулысы. Қостанай облысы Қарасу ауданының Әділет басармасында 2011 жылғы 15 сәуірде № 9-13-125 тіркелді. Қаулы қабылдау мерзімінің өтуіне байланысты қолдану тоқтатылды (Қостанай облысы Қарасу ауданы әкімдігінің 2012 жылғы 10 сәуірдегі № 09-04/568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Қаулы қабылдау мерзімінің өтуіне байланысты қолдану тоқтатылды (Қостанай облысы Қарасу ауданы әкімдігінің 2012.04.10 № 09-04/568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жергiлiктi мемлекеттiк басқару және өзін-өзі басқару туралы"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"Әскери міндеттілік және әскери қызмет туралы"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Президентiнiң "Белгiленген әскери қызмет мерзiмiн өткерген мерзiмдi әскери қызметтегi әскери қызметшiлердi запасқа шығару және Қазақстан Республикасының азаматтарын 2011 жылдың сәуiр-маусымында және қазан-желтоқсанында кезектi мерзiмдi әскери қызметке шақыру туралы"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сәуiр-маусымында және қазан-желтоқсанында кезектi мерзiмдi әскери қызметке шақыру туралы" Қазақстан Республикасы Президентінің 2011 жылғы 3 наурыздағы № 1163 Жарлығын іске асыру туралы" Қазақстан Республикасы Үкіметінің 2011 жылғы 11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қаулысын, "Қазақстан Республикасының Қарулы Күштерiне, басқа әскерлерiне және әскери құрылымдарына азаматтарды 2011 жылдың сәуiр-маусымында, қазан-желтоқсанында кезектi мерзiмдi әскери қызметке шақыруды жүргiзудi ұйымдастыру және қамтамасыз ету туралы" Қостанай облысы әкiмдігiнiң 2011 жылғы 16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(нормативтік құқықтық актілерді мемлекеттiк тiркеу тізіліміндегі нөмiрі 3756) орындауда Қарасу ауданының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шақыруды кейiнге қалдыруға немесе босатуға құқығы жоқ он сегіз жастан жиырма жеті жасқа дейінгі ер азаматтар, сондай-ақ оқу орындарынан шығарылған, жиырма жеті жасқа толмаған және әскерге шақыру бойынша белгіленген әскери қызмет мерзімдерін өткермеген азаматтар 2011 жылдың сәуiр-маусымында және қазан-желтоқсанында Қазақстан Республикасының Қарулы Күштеріне, басқа әскерлерiне және әскери құрылымдарына мерзімді әскери қызметке кезекті шақыруды өткізуі ұйымдастырылсын және қамтамасыз етiлсiн.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Қарасу және Октябрь ауылдарында шақыру пункттері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Әскерге шақыруды сапалы және ұйымдасқан күйінде өткізу үшін техникалық қызметкерлерді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Ішкі істер министрлігі Қостанай облысы Ішкі істер департаменті Қарасу ауданының ішкі істер бөлімі" мемлекеттiк мекемесi (келісім бойынша) әскерге шақыруды өткізу және командаларды жөнелту кезеңінде: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өз құзыретінің шегінде әскери міндеттілікті атқарудан жалтарып жүргендердi iздестiруді жұзеге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пунктерінде және әскерге шақырылушыларды "Қостанай облысы Қарасу ауданының қорғаныс істері жөніндегі бөлімі" мемлекеттiк мекемесiнен жөнелткен кезде қоғамдық тәртiптi сақтау бойынша жұмыстарын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Қарасу ауданы әкiмiнiң орынбасары А.Ғ. Қисиқовқа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оны алғаш рет ресми жарияланған күннен кейін қолданысқа енгізіледі және 2011 жылғы 1 сәуірден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әкiмi   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Қарасу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мекемесiнің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Махмұтов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Қарасу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Мұқашев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85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Шақыру кезеңінде техникалық жұмыскерлердi</w:t>
      </w:r>
      <w:r>
        <w:br/>
      </w:r>
      <w:r>
        <w:rPr>
          <w:rFonts w:ascii="Times New Roman"/>
          <w:b/>
          <w:i w:val="false"/>
          <w:color w:val="000000"/>
        </w:rPr>
        <w:t>
беретін мемлекеттік мекемелердың тiзiмi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453"/>
        <w:gridCol w:w="2073"/>
        <w:gridCol w:w="4033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Мерзiмдер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сәуірден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сәуірге дейiн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мамырға дейiн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маусымға дейiн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қазаннан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қазанға дейiн</w:t>
            </w:r>
          </w:p>
        </w:tc>
      </w:tr>
      <w:tr>
        <w:trPr>
          <w:trHeight w:val="13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қарашадан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қарашаға дейiн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желтоқсаннан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желтоқсанға дейiн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