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c58a" w14:textId="fc6c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2010 жылғы 23 желтоқсандағы № 291 "Қарасу ауданының 2011-2013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2011 жылғы 22 шілдедегі № 372 шешімі. Қостанай облысы Қарасу ауданының Әділет басқармасында 2011 жылғы 8 тамызда № 9-13-133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2011-2013 жылдарға арналған аудандық бюджетi туралы" мәслихаттың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9-13-119 нөмірімен тіркелген, 2011 жылғы 5 қаңтардағы "Қарасу өңірі"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2 544 668,0 мың теңге, оның iшiнде: салықтық түсімдер – 501 317,0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24 982,0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2 008 869,0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2 546 011,9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2011 жылға арналған аудандық бюджетте нысаналы ағымдағы трансферттер және облыстық бюджеттен дамуына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нысандарының материалдық-техникалық базасын нығайтуға – 68,0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шаруашылығы нысандарының дамуына – 75 308,0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ендіру үшін компьютерлік және ұйымдастырушылық техниканы сатып алуға – 3 164,0 мың теңге сомасында"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спартакиаданы өткізу бойынша даярлық іс-шараларға – 40 000,0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аудандық бюджетте республикалық бюджеттен нысаналы ағымдағы трансферттер түсімінің мынадай мөлшері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эпизотияға қарсы іс-шараларды өткізуге 15 847,0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2 501,0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мемлекеттік білім тапсырмасын іске асыруға 64 911,0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орта және жалпы орта білім беру мемлекеттік мекемелерінде физика, химия, биология кабинеттерін оқу құралдарымен жарақтандыруға 8 194,0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11 082,0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жабдықпен, бағдарламалық қамтыммен қамтамасыз етуге 3 250,0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балалар) және ата-анасының қамқорлығынсыз қалған сәбиді (балаларды) асырап бағу үшін қамқоршыларға (қорғаншыларға) ай сайын ақша қаражаттарын төлеуге 14 213,0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"3-6. 2011 жылға арналған аудандық бюджетте жұмыспен қамту 2020 Бағдарламасы шеңберіндегі іс-шараларды іске асыруға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бюджеттен нысаналы ағымдағы трансферттер сомасы түсімінің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7 156,0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А.Феоктистов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И.Горлова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Л.Евсюкова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22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372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73"/>
        <w:gridCol w:w="733"/>
        <w:gridCol w:w="633"/>
        <w:gridCol w:w="6553"/>
        <w:gridCol w:w="19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оған уәкілеттігі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 ақша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 ақша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2008869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2546011,9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бiлiм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сәбиді (балаларды) асырап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бағу үшін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34829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аудару,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жүйесiнiң қызмет етуi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15339,9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22785,1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22785,1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қалада)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халығының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оңтайлы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61208,9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-27518,9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органдарымен алынған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қарызың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22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372 мәслихат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округтарының 2011 жылдарға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67"/>
        <w:gridCol w:w="790"/>
        <w:gridCol w:w="790"/>
        <w:gridCol w:w="7728"/>
        <w:gridCol w:w="16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122148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әкімшілері бойынша: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22822,9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22822,9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22822,9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Туыстары жоқтарды жерлеу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жерленген орындарын ұстау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15339,9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15339,9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13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