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5aa9f" w14:textId="425aa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2011 жылғы 14 маусымдағы № 344 "Қарасу ауданының ауылдық елді мекендеріне жұмыс істеу және тұру үшін келген денсаулық сақтау, білім беру, әлеуметтік қамсыздандыру, мәдениет және спорт мамандарына 2011 жылға әлеуметтік қолдау шараларын ұсыну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мәслихатының 2011 жылғы 29 қыркүйектегі № 386 шешімі. Қостанай облысы Қарасу ауданының Әділет басқармасында 2011 жылғы 12 қазанда № 9-13-134 тіркелді. Қолданылу мерзімінің аяқталуына байланысты күші жойылды - (Қостанай облысы Қарасу ауданы мәслихатының 2014 жылғы 23 маусымдағы № 02-4-128 хатымен)</w:t>
      </w:r>
    </w:p>
    <w:p>
      <w:pPr>
        <w:spacing w:after="0"/>
        <w:ind w:left="0"/>
        <w:jc w:val="both"/>
      </w:pPr>
      <w:bookmarkStart w:name="z1" w:id="0"/>
      <w:r>
        <w:rPr>
          <w:rFonts w:ascii="Times New Roman"/>
          <w:b w:val="false"/>
          <w:i w:val="false"/>
          <w:color w:val="ff0000"/>
          <w:sz w:val="28"/>
        </w:rPr>
        <w:t>
      Ескерту. Қолданылу мерзімінің аяқталуына байланысты күші жойылды - (Қостанай облысы Қарасу ауданы мәслихатының 23.06.2014 № 02-4-128 хатымен).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 1 тармағы </w:t>
      </w:r>
      <w:r>
        <w:rPr>
          <w:rFonts w:ascii="Times New Roman"/>
          <w:b w:val="false"/>
          <w:i w:val="false"/>
          <w:color w:val="000000"/>
          <w:sz w:val="28"/>
        </w:rPr>
        <w:t>15) тармақшасына</w:t>
      </w: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08 шілдедегі Заңының 7 бабы 3 тармағы </w:t>
      </w:r>
      <w:r>
        <w:rPr>
          <w:rFonts w:ascii="Times New Roman"/>
          <w:b w:val="false"/>
          <w:i w:val="false"/>
          <w:color w:val="000000"/>
          <w:sz w:val="28"/>
        </w:rPr>
        <w:t>4) тармақшасына</w:t>
      </w: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Қазақстан Республикасы Үкіметінің 2009 жылғы 18 ақпандағы </w:t>
      </w:r>
      <w:r>
        <w:rPr>
          <w:rFonts w:ascii="Times New Roman"/>
          <w:b w:val="false"/>
          <w:i w:val="false"/>
          <w:color w:val="000000"/>
          <w:sz w:val="28"/>
        </w:rPr>
        <w:t>№ 183</w:t>
      </w:r>
      <w:r>
        <w:rPr>
          <w:rFonts w:ascii="Times New Roman"/>
          <w:b w:val="false"/>
          <w:i w:val="false"/>
          <w:color w:val="000000"/>
          <w:sz w:val="28"/>
        </w:rPr>
        <w:t xml:space="preserve"> қаулысына,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Қазақстан Республикасы Үкіметінің 2009 жылғы 18 ақпандағы </w:t>
      </w:r>
      <w:r>
        <w:rPr>
          <w:rFonts w:ascii="Times New Roman"/>
          <w:b w:val="false"/>
          <w:i w:val="false"/>
          <w:color w:val="000000"/>
          <w:sz w:val="28"/>
        </w:rPr>
        <w:t>№ 183</w:t>
      </w:r>
      <w:r>
        <w:rPr>
          <w:rFonts w:ascii="Times New Roman"/>
          <w:b w:val="false"/>
          <w:i w:val="false"/>
          <w:color w:val="000000"/>
          <w:sz w:val="28"/>
        </w:rPr>
        <w:t xml:space="preserve"> қаулысына өзгеріс енгізу туралы" Қазақстан Республикасы Үкіметінің 2011 жылғы 01 шілдедегі </w:t>
      </w:r>
      <w:r>
        <w:rPr>
          <w:rFonts w:ascii="Times New Roman"/>
          <w:b w:val="false"/>
          <w:i w:val="false"/>
          <w:color w:val="000000"/>
          <w:sz w:val="28"/>
        </w:rPr>
        <w:t>№ 753</w:t>
      </w:r>
      <w:r>
        <w:rPr>
          <w:rFonts w:ascii="Times New Roman"/>
          <w:b w:val="false"/>
          <w:i w:val="false"/>
          <w:color w:val="000000"/>
          <w:sz w:val="28"/>
        </w:rPr>
        <w:t xml:space="preserve"> қаулысына сәйкес Қарасу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"Қарасу ауданының ауылдық елді мекендеріне жұмыс істеу және тұру үшін келген денсаулық сақтау, білім беру, әлеуметтік қамсыздандыру, мәдениет және спорт мамандарына 2011 жылға әлеуметтік қолдау шараларын ұсыну туралы" мәслихаттың 2011 жылғы 14 маусымдағы </w:t>
      </w:r>
      <w:r>
        <w:rPr>
          <w:rFonts w:ascii="Times New Roman"/>
          <w:b w:val="false"/>
          <w:i w:val="false"/>
          <w:color w:val="000000"/>
          <w:sz w:val="28"/>
        </w:rPr>
        <w:t>№ 344</w:t>
      </w:r>
      <w:r>
        <w:rPr>
          <w:rFonts w:ascii="Times New Roman"/>
          <w:b w:val="false"/>
          <w:i w:val="false"/>
          <w:color w:val="000000"/>
          <w:sz w:val="28"/>
        </w:rPr>
        <w:t>  шешіміне (нормативтік құқықтық актілердің мемлекеттік тіркеу Тізілімінде № 9-13-131 нөмірімен тіркелген, 2011 жылғы 6 шілдедегі "Қарасу өңірі" аудандық газетінде жарияланған) келесі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"1. Ауданының ауылдық елді мекендеріне жұмыс істеу және тұру үшін келген денсаулық сақтау, білім беру, әлеуметтік қамсыздандыру, мәдениет және спорт мамандарына жетпіс еселік айлық есептік көрсеткішке тең сомада көтерме жәрдемақы және тұрғын үй сатып алуға бір мың бес жүз еселік айлық есептік көрсеткіштен аспайтын сомада бюджеттік кредит түріндегі әлеуметтік қолдау шаралары 2011 жылы ұсынылсын".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Қарасу аудандық мәслихатының</w:t>
      </w:r>
      <w:r>
        <w:br/>
      </w:r>
      <w:r>
        <w:rPr>
          <w:rFonts w:ascii="Times New Roman"/>
          <w:b w:val="false"/>
          <w:i w:val="false"/>
          <w:color w:val="000000"/>
          <w:sz w:val="28"/>
        </w:rPr>
        <w:t>
</w:t>
      </w:r>
      <w:r>
        <w:rPr>
          <w:rFonts w:ascii="Times New Roman"/>
          <w:b w:val="false"/>
          <w:i/>
          <w:color w:val="000000"/>
          <w:sz w:val="28"/>
        </w:rPr>
        <w:t>      кезектен тыс сессиясының төрағасы,</w:t>
      </w:r>
      <w:r>
        <w:br/>
      </w:r>
      <w:r>
        <w:rPr>
          <w:rFonts w:ascii="Times New Roman"/>
          <w:b w:val="false"/>
          <w:i w:val="false"/>
          <w:color w:val="000000"/>
          <w:sz w:val="28"/>
        </w:rPr>
        <w:t>
</w:t>
      </w:r>
      <w:r>
        <w:rPr>
          <w:rFonts w:ascii="Times New Roman"/>
          <w:b w:val="false"/>
          <w:i/>
          <w:color w:val="000000"/>
          <w:sz w:val="28"/>
        </w:rPr>
        <w:t>      аудандық мәслихатының хатшысы:             С.Қазиев</w:t>
      </w:r>
    </w:p>
    <w:p>
      <w:pPr>
        <w:spacing w:after="0"/>
        <w:ind w:left="0"/>
        <w:jc w:val="both"/>
      </w:pPr>
      <w:r>
        <w:rPr>
          <w:rFonts w:ascii="Times New Roman"/>
          <w:b w:val="false"/>
          <w:i w:val="false"/>
          <w:color w:val="000000"/>
          <w:sz w:val="28"/>
        </w:rPr>
        <w:t>      </w:t>
      </w:r>
      <w:r>
        <w:rPr>
          <w:rFonts w:ascii="Times New Roman"/>
          <w:b w:val="false"/>
          <w:i/>
          <w:color w:val="000000"/>
          <w:sz w:val="28"/>
        </w:rPr>
        <w:t>КЕЛІСІЛДІ:</w:t>
      </w:r>
    </w:p>
    <w:p>
      <w:pPr>
        <w:spacing w:after="0"/>
        <w:ind w:left="0"/>
        <w:jc w:val="both"/>
      </w:pPr>
      <w:r>
        <w:rPr>
          <w:rFonts w:ascii="Times New Roman"/>
          <w:b w:val="false"/>
          <w:i/>
          <w:color w:val="000000"/>
          <w:sz w:val="28"/>
        </w:rPr>
        <w:t>      "Қарасу ауданы әкімдігінің</w:t>
      </w:r>
      <w:r>
        <w:br/>
      </w:r>
      <w:r>
        <w:rPr>
          <w:rFonts w:ascii="Times New Roman"/>
          <w:b w:val="false"/>
          <w:i w:val="false"/>
          <w:color w:val="000000"/>
          <w:sz w:val="28"/>
        </w:rPr>
        <w:t>
</w:t>
      </w:r>
      <w:r>
        <w:rPr>
          <w:rFonts w:ascii="Times New Roman"/>
          <w:b w:val="false"/>
          <w:i/>
          <w:color w:val="000000"/>
          <w:sz w:val="28"/>
        </w:rPr>
        <w:t>      кәсіпкерлік, ауыл шаруашылығы</w:t>
      </w:r>
      <w:r>
        <w:br/>
      </w:r>
      <w:r>
        <w:rPr>
          <w:rFonts w:ascii="Times New Roman"/>
          <w:b w:val="false"/>
          <w:i w:val="false"/>
          <w:color w:val="000000"/>
          <w:sz w:val="28"/>
        </w:rPr>
        <w:t>
</w:t>
      </w:r>
      <w:r>
        <w:rPr>
          <w:rFonts w:ascii="Times New Roman"/>
          <w:b w:val="false"/>
          <w:i/>
          <w:color w:val="000000"/>
          <w:sz w:val="28"/>
        </w:rPr>
        <w:t>      және ветеринария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 Е.Балжақаев</w:t>
      </w:r>
    </w:p>
    <w:p>
      <w:pPr>
        <w:spacing w:after="0"/>
        <w:ind w:left="0"/>
        <w:jc w:val="both"/>
      </w:pPr>
      <w:r>
        <w:rPr>
          <w:rFonts w:ascii="Times New Roman"/>
          <w:b w:val="false"/>
          <w:i/>
          <w:color w:val="000000"/>
          <w:sz w:val="28"/>
        </w:rPr>
        <w:t>      "Қарасу ауданы әкімдігінің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 мемлекеттік</w:t>
      </w:r>
      <w:r>
        <w:br/>
      </w:r>
      <w:r>
        <w:rPr>
          <w:rFonts w:ascii="Times New Roman"/>
          <w:b w:val="false"/>
          <w:i w:val="false"/>
          <w:color w:val="000000"/>
          <w:sz w:val="28"/>
        </w:rPr>
        <w:t>
</w:t>
      </w:r>
      <w:r>
        <w:rPr>
          <w:rFonts w:ascii="Times New Roman"/>
          <w:b w:val="false"/>
          <w:i/>
          <w:color w:val="000000"/>
          <w:sz w:val="28"/>
        </w:rPr>
        <w:t>      мекемесі бастығының</w:t>
      </w:r>
      <w:r>
        <w:br/>
      </w:r>
      <w:r>
        <w:rPr>
          <w:rFonts w:ascii="Times New Roman"/>
          <w:b w:val="false"/>
          <w:i w:val="false"/>
          <w:color w:val="000000"/>
          <w:sz w:val="28"/>
        </w:rPr>
        <w:t>
</w:t>
      </w:r>
      <w:r>
        <w:rPr>
          <w:rFonts w:ascii="Times New Roman"/>
          <w:b w:val="false"/>
          <w:i/>
          <w:color w:val="000000"/>
          <w:sz w:val="28"/>
        </w:rPr>
        <w:t>      міндетін атқарушысы:</w:t>
      </w:r>
      <w:r>
        <w:br/>
      </w:r>
      <w:r>
        <w:rPr>
          <w:rFonts w:ascii="Times New Roman"/>
          <w:b w:val="false"/>
          <w:i w:val="false"/>
          <w:color w:val="000000"/>
          <w:sz w:val="28"/>
        </w:rPr>
        <w:t>
</w:t>
      </w:r>
      <w:r>
        <w:rPr>
          <w:rFonts w:ascii="Times New Roman"/>
          <w:b w:val="false"/>
          <w:i/>
          <w:color w:val="000000"/>
          <w:sz w:val="28"/>
        </w:rPr>
        <w:t>      _________________ Е.Биркель</w:t>
      </w:r>
    </w:p>
    <w:p>
      <w:pPr>
        <w:spacing w:after="0"/>
        <w:ind w:left="0"/>
        <w:jc w:val="both"/>
      </w:pPr>
      <w:r>
        <w:rPr>
          <w:rFonts w:ascii="Times New Roman"/>
          <w:b w:val="false"/>
          <w:i/>
          <w:color w:val="000000"/>
          <w:sz w:val="28"/>
        </w:rPr>
        <w:t>      "Қарасу ауданы әкімдігінің</w:t>
      </w:r>
      <w:r>
        <w:br/>
      </w:r>
      <w:r>
        <w:rPr>
          <w:rFonts w:ascii="Times New Roman"/>
          <w:b w:val="false"/>
          <w:i w:val="false"/>
          <w:color w:val="000000"/>
          <w:sz w:val="28"/>
        </w:rPr>
        <w:t>
</w:t>
      </w:r>
      <w:r>
        <w:rPr>
          <w:rFonts w:ascii="Times New Roman"/>
          <w:b w:val="false"/>
          <w:i/>
          <w:color w:val="000000"/>
          <w:sz w:val="28"/>
        </w:rPr>
        <w:t>      қаржы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 И.Горлова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