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e585" w14:textId="b65e5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23 желтоқсандағы № 291 "Қарасу ауданының 2011-2013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2011 жылғы 27 қазандағы № 392 шешімі. Қостанай облысы Қарасу ауданының Әділет басқармасында 2011 жылғы 8 қарашада № 9-13-137 тіркелді. Қолданылу мерзімінің аяқталуына байланысты күші жойылды - (Қостанай облысы Қарасу ауданы мәслихатының 2014 жылғы 23 маусымдағы № 02-4-128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Қарасу ауданы мәслихатының 23.06.2014 № 02-4-128 хатымен).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"Қарасу ауданының 2011-2013 жылдарға арналған аудандық бюджетi туралы" мәслихатының 2010 жылғы 23 желтоқсандағы </w:t>
      </w:r>
      <w:r>
        <w:rPr>
          <w:rFonts w:ascii="Times New Roman"/>
          <w:b w:val="false"/>
          <w:i w:val="false"/>
          <w:color w:val="000000"/>
          <w:sz w:val="28"/>
        </w:rPr>
        <w:t>№ 291</w:t>
      </w:r>
      <w:r>
        <w:rPr>
          <w:rFonts w:ascii="Times New Roman"/>
          <w:b w:val="false"/>
          <w:i w:val="false"/>
          <w:color w:val="000000"/>
          <w:sz w:val="28"/>
        </w:rPr>
        <w:t xml:space="preserve"> шешіміне (Нормативтік құқықтық актілерді мемлекеттік тіркеу тізілімінде 9-13-119 нөмірімен тіркелген, 2011 жылғы 5 қаңтардағы "Қарасу өңірі" газетінде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Қарасу ауданының 2011-2013 жылдарға арналған аудандық бюджеті тиісінше 1, 2 және 3 қосымшаларға сәйкес, оның ішінде 2011 жылға мынадай көлемдерде бекітілсін:</w:t>
      </w:r>
      <w:r>
        <w:br/>
      </w:r>
      <w:r>
        <w:rPr>
          <w:rFonts w:ascii="Times New Roman"/>
          <w:b w:val="false"/>
          <w:i w:val="false"/>
          <w:color w:val="000000"/>
          <w:sz w:val="28"/>
        </w:rPr>
        <w:t>
      1) кірістер – 2 544 186,2 мың теңге, оның iшiнде:</w:t>
      </w:r>
      <w:r>
        <w:br/>
      </w:r>
      <w:r>
        <w:rPr>
          <w:rFonts w:ascii="Times New Roman"/>
          <w:b w:val="false"/>
          <w:i w:val="false"/>
          <w:color w:val="000000"/>
          <w:sz w:val="28"/>
        </w:rPr>
        <w:t>
      салықтық түсімдер – 507 952,0 мың теңге;</w:t>
      </w:r>
      <w:r>
        <w:br/>
      </w:r>
      <w:r>
        <w:rPr>
          <w:rFonts w:ascii="Times New Roman"/>
          <w:b w:val="false"/>
          <w:i w:val="false"/>
          <w:color w:val="000000"/>
          <w:sz w:val="28"/>
        </w:rPr>
        <w:t>
      салықтық емес түсiмдер – 23 259,0 мың теңге;</w:t>
      </w:r>
      <w:r>
        <w:br/>
      </w:r>
      <w:r>
        <w:rPr>
          <w:rFonts w:ascii="Times New Roman"/>
          <w:b w:val="false"/>
          <w:i w:val="false"/>
          <w:color w:val="000000"/>
          <w:sz w:val="28"/>
        </w:rPr>
        <w:t>
      негізгі капиталды сатудан түсетін түсімдер – 4 588,0 мың теңге;</w:t>
      </w:r>
      <w:r>
        <w:br/>
      </w:r>
      <w:r>
        <w:rPr>
          <w:rFonts w:ascii="Times New Roman"/>
          <w:b w:val="false"/>
          <w:i w:val="false"/>
          <w:color w:val="000000"/>
          <w:sz w:val="28"/>
        </w:rPr>
        <w:t>
      трансферттер түсімдері – 2 008 387,2 мың теңге;</w:t>
      </w:r>
      <w:r>
        <w:br/>
      </w:r>
      <w:r>
        <w:rPr>
          <w:rFonts w:ascii="Times New Roman"/>
          <w:b w:val="false"/>
          <w:i w:val="false"/>
          <w:color w:val="000000"/>
          <w:sz w:val="28"/>
        </w:rPr>
        <w:t>
      2) шығындар – 2 545 609,6 мың теңге;</w:t>
      </w:r>
      <w:r>
        <w:br/>
      </w:r>
      <w:r>
        <w:rPr>
          <w:rFonts w:ascii="Times New Roman"/>
          <w:b w:val="false"/>
          <w:i w:val="false"/>
          <w:color w:val="000000"/>
          <w:sz w:val="28"/>
        </w:rPr>
        <w:t>
      3) таза бюджеттік кредиттеу –14 895,0 мың теңге, оның ішінде:</w:t>
      </w:r>
      <w:r>
        <w:br/>
      </w:r>
      <w:r>
        <w:rPr>
          <w:rFonts w:ascii="Times New Roman"/>
          <w:b w:val="false"/>
          <w:i w:val="false"/>
          <w:color w:val="000000"/>
          <w:sz w:val="28"/>
        </w:rPr>
        <w:t>
      бюджеттік кредиттер – 16 023,0 мың теңге;</w:t>
      </w:r>
      <w:r>
        <w:br/>
      </w:r>
      <w:r>
        <w:rPr>
          <w:rFonts w:ascii="Times New Roman"/>
          <w:b w:val="false"/>
          <w:i w:val="false"/>
          <w:color w:val="000000"/>
          <w:sz w:val="28"/>
        </w:rPr>
        <w:t>
      бюджеттік кредиттерді өтеу - 1 128 мың теңге;</w:t>
      </w:r>
      <w:r>
        <w:br/>
      </w:r>
      <w:r>
        <w:rPr>
          <w:rFonts w:ascii="Times New Roman"/>
          <w:b w:val="false"/>
          <w:i w:val="false"/>
          <w:color w:val="000000"/>
          <w:sz w:val="28"/>
        </w:rPr>
        <w:t>
      4) қаржы активтерімен жасалатын операциялар бойынша сальдо – 11 200,5 мың теңге, оның ішінде:</w:t>
      </w:r>
      <w:r>
        <w:br/>
      </w:r>
      <w:r>
        <w:rPr>
          <w:rFonts w:ascii="Times New Roman"/>
          <w:b w:val="false"/>
          <w:i w:val="false"/>
          <w:color w:val="000000"/>
          <w:sz w:val="28"/>
        </w:rPr>
        <w:t>
      қаржы активтерін сатып алу – 11 200,5 мың теңге;</w:t>
      </w:r>
      <w:r>
        <w:br/>
      </w:r>
      <w:r>
        <w:rPr>
          <w:rFonts w:ascii="Times New Roman"/>
          <w:b w:val="false"/>
          <w:i w:val="false"/>
          <w:color w:val="000000"/>
          <w:sz w:val="28"/>
        </w:rPr>
        <w:t>
      5) бюджет тапшылығы– - 27 518,9 мың теңге;</w:t>
      </w:r>
      <w:r>
        <w:br/>
      </w:r>
      <w:r>
        <w:rPr>
          <w:rFonts w:ascii="Times New Roman"/>
          <w:b w:val="false"/>
          <w:i w:val="false"/>
          <w:color w:val="000000"/>
          <w:sz w:val="28"/>
        </w:rPr>
        <w:t>
      6) бюджет тапшылығын қаржыландыру –27 518,9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 тармақтары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 2011 жылға арналған аудан бюджетінде нысаналы ағымдағы трансферттер және облыстық бюджеттен дамуға трансферттер қарастырылғаны ескерілсін, оның ішінде:</w:t>
      </w:r>
      <w:r>
        <w:br/>
      </w:r>
      <w:r>
        <w:rPr>
          <w:rFonts w:ascii="Times New Roman"/>
          <w:b w:val="false"/>
          <w:i w:val="false"/>
          <w:color w:val="000000"/>
          <w:sz w:val="28"/>
        </w:rPr>
        <w:t>
      коммуналдық меншік нысандарының материалдық-техникалық базасын нығайтуға – 68,0 мың теңге сомасында;</w:t>
      </w:r>
      <w:r>
        <w:br/>
      </w:r>
      <w:r>
        <w:rPr>
          <w:rFonts w:ascii="Times New Roman"/>
          <w:b w:val="false"/>
          <w:i w:val="false"/>
          <w:color w:val="000000"/>
          <w:sz w:val="28"/>
        </w:rPr>
        <w:t>
      су шаруашылығы нысандарының дамуына – 74 835,0 мың теңге сомасында;</w:t>
      </w:r>
      <w:r>
        <w:br/>
      </w:r>
      <w:r>
        <w:rPr>
          <w:rFonts w:ascii="Times New Roman"/>
          <w:b w:val="false"/>
          <w:i w:val="false"/>
          <w:color w:val="000000"/>
          <w:sz w:val="28"/>
        </w:rPr>
        <w:t>
      "Қазынашылық-Клиент" жүйесін ендіру үшін компьютерлік және ұйымдастырушылық техниканы сатып алуға – 3 155,2 мың теңге сомасында; облыстық спартакиаданы өткізу бойынша даярлық іс-шараларға – 40 000,0 мың теңге сомасында.</w:t>
      </w:r>
      <w:r>
        <w:br/>
      </w:r>
      <w:r>
        <w:rPr>
          <w:rFonts w:ascii="Times New Roman"/>
          <w:b w:val="false"/>
          <w:i w:val="false"/>
          <w:color w:val="000000"/>
          <w:sz w:val="28"/>
        </w:rPr>
        <w:t>
</w:t>
      </w:r>
      <w:r>
        <w:rPr>
          <w:rFonts w:ascii="Times New Roman"/>
          <w:b w:val="false"/>
          <w:i w:val="false"/>
          <w:color w:val="000000"/>
          <w:sz w:val="28"/>
        </w:rPr>
        <w:t>
      3-1. 2011 жылға арналған аудан бюджетінде республикалық бюджеттен нысаналы ағымдағы трансферттер түсімі мынадай мөлшерлерде қарастырылғаны ескерілсін:</w:t>
      </w:r>
      <w:r>
        <w:br/>
      </w:r>
      <w:r>
        <w:rPr>
          <w:rFonts w:ascii="Times New Roman"/>
          <w:b w:val="false"/>
          <w:i w:val="false"/>
          <w:color w:val="000000"/>
          <w:sz w:val="28"/>
        </w:rPr>
        <w:t>
      эпизоотияға қарсы іс-шараларды өткізуге 15 847,0 мың теңге сомасында;</w:t>
      </w:r>
      <w:r>
        <w:br/>
      </w:r>
      <w:r>
        <w:rPr>
          <w:rFonts w:ascii="Times New Roman"/>
          <w:b w:val="false"/>
          <w:i w:val="false"/>
          <w:color w:val="000000"/>
          <w:sz w:val="28"/>
        </w:rPr>
        <w:t>
      мамандарға әлеуметтік қолдау көрсету жөніндегі шараларды іске асыруға 2 501,0 мың теңге сомасында;</w:t>
      </w:r>
      <w:r>
        <w:br/>
      </w:r>
      <w:r>
        <w:rPr>
          <w:rFonts w:ascii="Times New Roman"/>
          <w:b w:val="false"/>
          <w:i w:val="false"/>
          <w:color w:val="000000"/>
          <w:sz w:val="28"/>
        </w:rPr>
        <w:t>
      білім берудің мектепке дейінгі ұйымдарында мемлекеттік білім тапсырысын іске асыруға 64 911,0 мың теңге сомасында;</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жарақтандыруға 8 194,0 мың теңге сомасында;</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кабинеттерді ашуға 11 082,0 мың теңге сомасында;</w:t>
      </w:r>
      <w:r>
        <w:br/>
      </w:r>
      <w:r>
        <w:rPr>
          <w:rFonts w:ascii="Times New Roman"/>
          <w:b w:val="false"/>
          <w:i w:val="false"/>
          <w:color w:val="000000"/>
          <w:sz w:val="28"/>
        </w:rPr>
        <w:t>
      үйде оқитын мүгедек балаларды жабдықпен, бағдарламалық қамтыммен қамтамасыз етуге 3 250,0 мың теңге сомасында;</w:t>
      </w:r>
      <w:r>
        <w:br/>
      </w:r>
      <w:r>
        <w:rPr>
          <w:rFonts w:ascii="Times New Roman"/>
          <w:b w:val="false"/>
          <w:i w:val="false"/>
          <w:color w:val="000000"/>
          <w:sz w:val="28"/>
        </w:rPr>
        <w:t>
      жетім–баланы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 14 213,0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 тармақтары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"3-3. 2011 жылға арналған аудандық бюджетте сомалардың түсімі қарастырылғаны ескерілсін:</w:t>
      </w:r>
      <w:r>
        <w:br/>
      </w:r>
      <w:r>
        <w:rPr>
          <w:rFonts w:ascii="Times New Roman"/>
          <w:b w:val="false"/>
          <w:i w:val="false"/>
          <w:color w:val="000000"/>
          <w:sz w:val="28"/>
        </w:rPr>
        <w:t>
      мамандарға әлеуметтік қолдау шараларын іске асыруға берілетін бюджеттік кредиттер 16 023,0 мың теңге сомасында.</w:t>
      </w:r>
      <w:r>
        <w:br/>
      </w:r>
      <w:r>
        <w:rPr>
          <w:rFonts w:ascii="Times New Roman"/>
          <w:b w:val="false"/>
          <w:i w:val="false"/>
          <w:color w:val="000000"/>
          <w:sz w:val="28"/>
        </w:rPr>
        <w:t>
</w:t>
      </w:r>
      <w:r>
        <w:rPr>
          <w:rFonts w:ascii="Times New Roman"/>
          <w:b w:val="false"/>
          <w:i w:val="false"/>
          <w:color w:val="000000"/>
          <w:sz w:val="28"/>
        </w:rPr>
        <w:t>
      3-4. 2011 жылға арналған аудандық бюджетте сумен жабдықтау жүйесін дамытуға республикалық бюджеттен дамуға нысаналы трансферттер сомасының түсімі 387 771,0 мың теңге, облыстық бюджеттен 74 835,0 мың теңге сомасында, облыстық бюджеттен бірлесіп қаржыландыруға 35 919 мың теңге сомасында және аудандық бюджеттен 3250,0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1"/>
    <w:p>
      <w:pPr>
        <w:spacing w:after="0"/>
        <w:ind w:left="0"/>
        <w:jc w:val="both"/>
      </w:pPr>
      <w:r>
        <w:rPr>
          <w:rFonts w:ascii="Times New Roman"/>
          <w:b w:val="false"/>
          <w:i/>
          <w:color w:val="000000"/>
          <w:sz w:val="28"/>
        </w:rPr>
        <w:t>      Қарасу аудандық</w:t>
      </w:r>
      <w:r>
        <w:br/>
      </w:r>
      <w:r>
        <w:rPr>
          <w:rFonts w:ascii="Times New Roman"/>
          <w:b w:val="false"/>
          <w:i w:val="false"/>
          <w:color w:val="000000"/>
          <w:sz w:val="28"/>
        </w:rPr>
        <w:t>
</w:t>
      </w:r>
      <w:r>
        <w:rPr>
          <w:rFonts w:ascii="Times New Roman"/>
          <w:b w:val="false"/>
          <w:i/>
          <w:color w:val="000000"/>
          <w:sz w:val="28"/>
        </w:rPr>
        <w:t>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С. Қазиев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"Қарасу ауданы</w:t>
      </w:r>
      <w:r>
        <w:br/>
      </w:r>
      <w:r>
        <w:rPr>
          <w:rFonts w:ascii="Times New Roman"/>
          <w:b w:val="false"/>
          <w:i w:val="false"/>
          <w:color w:val="000000"/>
          <w:sz w:val="28"/>
        </w:rPr>
        <w:t>
</w:t>
      </w:r>
      <w:r>
        <w:rPr>
          <w:rFonts w:ascii="Times New Roman"/>
          <w:b w:val="false"/>
          <w:i/>
          <w:color w:val="000000"/>
          <w:sz w:val="28"/>
        </w:rPr>
        <w:t>      әкімдігінің</w:t>
      </w:r>
      <w:r>
        <w:br/>
      </w:r>
      <w:r>
        <w:rPr>
          <w:rFonts w:ascii="Times New Roman"/>
          <w:b w:val="false"/>
          <w:i w:val="false"/>
          <w:color w:val="000000"/>
          <w:sz w:val="28"/>
        </w:rPr>
        <w:t>
</w:t>
      </w:r>
      <w:r>
        <w:rPr>
          <w:rFonts w:ascii="Times New Roman"/>
          <w:b w:val="false"/>
          <w:i/>
          <w:color w:val="000000"/>
          <w:sz w:val="28"/>
        </w:rPr>
        <w:t>      экономика және</w:t>
      </w:r>
      <w:r>
        <w:br/>
      </w:r>
      <w:r>
        <w:rPr>
          <w:rFonts w:ascii="Times New Roman"/>
          <w:b w:val="false"/>
          <w:i w:val="false"/>
          <w:color w:val="000000"/>
          <w:sz w:val="28"/>
        </w:rPr>
        <w:t>
</w:t>
      </w:r>
      <w:r>
        <w:rPr>
          <w:rFonts w:ascii="Times New Roman"/>
          <w:b w:val="false"/>
          <w:i/>
          <w:color w:val="000000"/>
          <w:sz w:val="28"/>
        </w:rPr>
        <w:t>      бюджеттік жос-</w:t>
      </w:r>
      <w:r>
        <w:br/>
      </w:r>
      <w:r>
        <w:rPr>
          <w:rFonts w:ascii="Times New Roman"/>
          <w:b w:val="false"/>
          <w:i w:val="false"/>
          <w:color w:val="000000"/>
          <w:sz w:val="28"/>
        </w:rPr>
        <w:t>
</w:t>
      </w:r>
      <w:r>
        <w:rPr>
          <w:rFonts w:ascii="Times New Roman"/>
          <w:b w:val="false"/>
          <w:i/>
          <w:color w:val="000000"/>
          <w:sz w:val="28"/>
        </w:rPr>
        <w:t>      парлау бөлімі"</w:t>
      </w:r>
      <w:r>
        <w:br/>
      </w:r>
      <w:r>
        <w:rPr>
          <w:rFonts w:ascii="Times New Roman"/>
          <w:b w:val="false"/>
          <w:i w:val="false"/>
          <w:color w:val="000000"/>
          <w:sz w:val="28"/>
        </w:rPr>
        <w:t>
</w:t>
      </w:r>
      <w:r>
        <w:rPr>
          <w:rFonts w:ascii="Times New Roman"/>
          <w:b w:val="false"/>
          <w:i/>
          <w:color w:val="000000"/>
          <w:sz w:val="28"/>
        </w:rPr>
        <w:t>      мемлекеттік меке-</w:t>
      </w:r>
      <w:r>
        <w:br/>
      </w:r>
      <w:r>
        <w:rPr>
          <w:rFonts w:ascii="Times New Roman"/>
          <w:b w:val="false"/>
          <w:i w:val="false"/>
          <w:color w:val="000000"/>
          <w:sz w:val="28"/>
        </w:rPr>
        <w:t>
</w:t>
      </w:r>
      <w:r>
        <w:rPr>
          <w:rFonts w:ascii="Times New Roman"/>
          <w:b w:val="false"/>
          <w:i/>
          <w:color w:val="000000"/>
          <w:sz w:val="28"/>
        </w:rPr>
        <w:t>      месі бастығының</w:t>
      </w:r>
      <w:r>
        <w:br/>
      </w:r>
      <w:r>
        <w:rPr>
          <w:rFonts w:ascii="Times New Roman"/>
          <w:b w:val="false"/>
          <w:i w:val="false"/>
          <w:color w:val="000000"/>
          <w:sz w:val="28"/>
        </w:rPr>
        <w:t>
</w:t>
      </w:r>
      <w:r>
        <w:rPr>
          <w:rFonts w:ascii="Times New Roman"/>
          <w:b w:val="false"/>
          <w:i/>
          <w:color w:val="000000"/>
          <w:sz w:val="28"/>
        </w:rPr>
        <w:t>      міндетін атқарушысы:</w:t>
      </w:r>
      <w:r>
        <w:br/>
      </w:r>
      <w:r>
        <w:rPr>
          <w:rFonts w:ascii="Times New Roman"/>
          <w:b w:val="false"/>
          <w:i w:val="false"/>
          <w:color w:val="000000"/>
          <w:sz w:val="28"/>
        </w:rPr>
        <w:t>
</w:t>
      </w:r>
      <w:r>
        <w:rPr>
          <w:rFonts w:ascii="Times New Roman"/>
          <w:b w:val="false"/>
          <w:i/>
          <w:color w:val="000000"/>
          <w:sz w:val="28"/>
        </w:rPr>
        <w:t>      ___________Е. Биркель</w:t>
      </w:r>
    </w:p>
    <w:p>
      <w:pPr>
        <w:spacing w:after="0"/>
        <w:ind w:left="0"/>
        <w:jc w:val="both"/>
      </w:pPr>
      <w:r>
        <w:rPr>
          <w:rFonts w:ascii="Times New Roman"/>
          <w:b w:val="false"/>
          <w:i/>
          <w:color w:val="000000"/>
          <w:sz w:val="28"/>
        </w:rPr>
        <w:t>      "Қарасу ауданы</w:t>
      </w:r>
      <w:r>
        <w:br/>
      </w:r>
      <w:r>
        <w:rPr>
          <w:rFonts w:ascii="Times New Roman"/>
          <w:b w:val="false"/>
          <w:i w:val="false"/>
          <w:color w:val="000000"/>
          <w:sz w:val="28"/>
        </w:rPr>
        <w:t>
</w:t>
      </w:r>
      <w:r>
        <w:rPr>
          <w:rFonts w:ascii="Times New Roman"/>
          <w:b w:val="false"/>
          <w:i/>
          <w:color w:val="000000"/>
          <w:sz w:val="28"/>
        </w:rPr>
        <w:t>      әкімдігінің</w:t>
      </w:r>
      <w:r>
        <w:br/>
      </w:r>
      <w:r>
        <w:rPr>
          <w:rFonts w:ascii="Times New Roman"/>
          <w:b w:val="false"/>
          <w:i w:val="false"/>
          <w:color w:val="000000"/>
          <w:sz w:val="28"/>
        </w:rPr>
        <w:t>
</w:t>
      </w:r>
      <w:r>
        <w:rPr>
          <w:rFonts w:ascii="Times New Roman"/>
          <w:b w:val="false"/>
          <w:i/>
          <w:color w:val="000000"/>
          <w:sz w:val="28"/>
        </w:rPr>
        <w:t>      қаржы бөлімі"</w:t>
      </w:r>
      <w:r>
        <w:br/>
      </w:r>
      <w:r>
        <w:rPr>
          <w:rFonts w:ascii="Times New Roman"/>
          <w:b w:val="false"/>
          <w:i w:val="false"/>
          <w:color w:val="000000"/>
          <w:sz w:val="28"/>
        </w:rPr>
        <w:t>
</w:t>
      </w:r>
      <w:r>
        <w:rPr>
          <w:rFonts w:ascii="Times New Roman"/>
          <w:b w:val="false"/>
          <w:i/>
          <w:color w:val="000000"/>
          <w:sz w:val="28"/>
        </w:rPr>
        <w:t>      мемлекеттік</w:t>
      </w:r>
      <w:r>
        <w:br/>
      </w:r>
      <w:r>
        <w:rPr>
          <w:rFonts w:ascii="Times New Roman"/>
          <w:b w:val="false"/>
          <w:i w:val="false"/>
          <w:color w:val="000000"/>
          <w:sz w:val="28"/>
        </w:rPr>
        <w:t>
</w:t>
      </w:r>
      <w:r>
        <w:rPr>
          <w:rFonts w:ascii="Times New Roman"/>
          <w:b w:val="false"/>
          <w:i/>
          <w:color w:val="000000"/>
          <w:sz w:val="28"/>
        </w:rPr>
        <w:t>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 И. Горлова</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2011 жылғы 27 қазандағы   </w:t>
      </w:r>
      <w:r>
        <w:br/>
      </w:r>
      <w:r>
        <w:rPr>
          <w:rFonts w:ascii="Times New Roman"/>
          <w:b w:val="false"/>
          <w:i w:val="false"/>
          <w:color w:val="000000"/>
          <w:sz w:val="28"/>
        </w:rPr>
        <w:t xml:space="preserve">
№ 392 мәслихат       </w:t>
      </w:r>
      <w:r>
        <w:br/>
      </w:r>
      <w:r>
        <w:rPr>
          <w:rFonts w:ascii="Times New Roman"/>
          <w:b w:val="false"/>
          <w:i w:val="false"/>
          <w:color w:val="000000"/>
          <w:sz w:val="28"/>
        </w:rPr>
        <w:t xml:space="preserve">
шешіміне 1 қосымша    </w:t>
      </w:r>
    </w:p>
    <w:bookmarkEnd w:id="2"/>
    <w:p>
      <w:pPr>
        <w:spacing w:after="0"/>
        <w:ind w:left="0"/>
        <w:jc w:val="both"/>
      </w:pPr>
      <w:r>
        <w:rPr>
          <w:rFonts w:ascii="Times New Roman"/>
          <w:b w:val="false"/>
          <w:i w:val="false"/>
          <w:color w:val="000000"/>
          <w:sz w:val="28"/>
        </w:rPr>
        <w:t xml:space="preserve">2010 жылғы 23 желтоқсандағы  </w:t>
      </w:r>
      <w:r>
        <w:br/>
      </w:r>
      <w:r>
        <w:rPr>
          <w:rFonts w:ascii="Times New Roman"/>
          <w:b w:val="false"/>
          <w:i w:val="false"/>
          <w:color w:val="000000"/>
          <w:sz w:val="28"/>
        </w:rPr>
        <w:t xml:space="preserve">
№ 291 мәслихат       </w:t>
      </w:r>
      <w:r>
        <w:br/>
      </w:r>
      <w:r>
        <w:rPr>
          <w:rFonts w:ascii="Times New Roman"/>
          <w:b w:val="false"/>
          <w:i w:val="false"/>
          <w:color w:val="000000"/>
          <w:sz w:val="28"/>
        </w:rPr>
        <w:t xml:space="preserve">
шешіміне 1 қосымша     </w:t>
      </w:r>
    </w:p>
    <w:p>
      <w:pPr>
        <w:spacing w:after="0"/>
        <w:ind w:left="0"/>
        <w:jc w:val="left"/>
      </w:pPr>
      <w:r>
        <w:rPr>
          <w:rFonts w:ascii="Times New Roman"/>
          <w:b/>
          <w:i w:val="false"/>
          <w:color w:val="000000"/>
        </w:rPr>
        <w:t xml:space="preserve"> 2011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93"/>
        <w:gridCol w:w="753"/>
        <w:gridCol w:w="713"/>
        <w:gridCol w:w="493"/>
        <w:gridCol w:w="5713"/>
        <w:gridCol w:w="1873"/>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2544186,2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507952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207668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207668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112901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w:t>
            </w:r>
            <w:r>
              <w:br/>
            </w:r>
            <w:r>
              <w:rPr>
                <w:rFonts w:ascii="Times New Roman"/>
                <w:b w:val="false"/>
                <w:i w:val="false"/>
                <w:color w:val="000000"/>
                <w:sz w:val="20"/>
              </w:rPr>
              <w:t>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13491</w:t>
            </w:r>
          </w:p>
        </w:tc>
      </w:tr>
      <w:tr>
        <w:trPr>
          <w:trHeight w:val="10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w:t>
            </w:r>
            <w:r>
              <w:br/>
            </w:r>
            <w:r>
              <w:rPr>
                <w:rFonts w:ascii="Times New Roman"/>
                <w:b w:val="false"/>
                <w:i w:val="false"/>
                <w:color w:val="000000"/>
                <w:sz w:val="20"/>
              </w:rPr>
              <w:t>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w:t>
            </w:r>
            <w:r>
              <w:br/>
            </w:r>
            <w:r>
              <w:rPr>
                <w:rFonts w:ascii="Times New Roman"/>
                <w:b w:val="false"/>
                <w:i w:val="false"/>
                <w:color w:val="000000"/>
                <w:sz w:val="20"/>
              </w:rPr>
              <w:t>
ресурстарды пайдаланғаны</w:t>
            </w:r>
            <w:r>
              <w:br/>
            </w:r>
            <w:r>
              <w:rPr>
                <w:rFonts w:ascii="Times New Roman"/>
                <w:b w:val="false"/>
                <w:i w:val="false"/>
                <w:color w:val="000000"/>
                <w:sz w:val="20"/>
              </w:rPr>
              <w:t>
үшiн түсетiн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w:t>
            </w:r>
            <w:r>
              <w:br/>
            </w:r>
            <w:r>
              <w:rPr>
                <w:rFonts w:ascii="Times New Roman"/>
                <w:b w:val="false"/>
                <w:i w:val="false"/>
                <w:color w:val="000000"/>
                <w:sz w:val="20"/>
              </w:rPr>
              <w:t>
қызметті жүргізгені үшін</w:t>
            </w:r>
            <w:r>
              <w:br/>
            </w:r>
            <w:r>
              <w:rPr>
                <w:rFonts w:ascii="Times New Roman"/>
                <w:b w:val="false"/>
                <w:i w:val="false"/>
                <w:color w:val="000000"/>
                <w:sz w:val="20"/>
              </w:rPr>
              <w:t>
алынатын алымдар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7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w:t>
            </w:r>
            <w:r>
              <w:br/>
            </w:r>
            <w:r>
              <w:rPr>
                <w:rFonts w:ascii="Times New Roman"/>
                <w:b w:val="false"/>
                <w:i w:val="false"/>
                <w:color w:val="000000"/>
                <w:sz w:val="20"/>
              </w:rPr>
              <w:t>
адамдар құжаттар бергені</w:t>
            </w:r>
            <w:r>
              <w:br/>
            </w:r>
            <w:r>
              <w:rPr>
                <w:rFonts w:ascii="Times New Roman"/>
                <w:b w:val="false"/>
                <w:i w:val="false"/>
                <w:color w:val="000000"/>
                <w:sz w:val="20"/>
              </w:rPr>
              <w:t>
үшін алынатын міндетті</w:t>
            </w:r>
            <w:r>
              <w:br/>
            </w:r>
            <w:r>
              <w:rPr>
                <w:rFonts w:ascii="Times New Roman"/>
                <w:b w:val="false"/>
                <w:i w:val="false"/>
                <w:color w:val="000000"/>
                <w:sz w:val="20"/>
              </w:rPr>
              <w:t>
төлемдер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23259</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w:t>
            </w:r>
            <w:r>
              <w:br/>
            </w:r>
            <w:r>
              <w:rPr>
                <w:rFonts w:ascii="Times New Roman"/>
                <w:b w:val="false"/>
                <w:i w:val="false"/>
                <w:color w:val="000000"/>
                <w:sz w:val="20"/>
              </w:rPr>
              <w:t>
түсетін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w:t>
            </w:r>
            <w:r>
              <w:br/>
            </w:r>
            <w:r>
              <w:rPr>
                <w:rFonts w:ascii="Times New Roman"/>
                <w:b w:val="false"/>
                <w:i w:val="false"/>
                <w:color w:val="000000"/>
                <w:sz w:val="20"/>
              </w:rPr>
              <w:t>
таза кірісі бөлігінің</w:t>
            </w:r>
            <w:r>
              <w:br/>
            </w:r>
            <w:r>
              <w:rPr>
                <w:rFonts w:ascii="Times New Roman"/>
                <w:b w:val="false"/>
                <w:i w:val="false"/>
                <w:color w:val="000000"/>
                <w:sz w:val="20"/>
              </w:rPr>
              <w:t>
түсімдері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w:t>
            </w:r>
            <w:r>
              <w:br/>
            </w:r>
            <w:r>
              <w:rPr>
                <w:rFonts w:ascii="Times New Roman"/>
                <w:b w:val="false"/>
                <w:i w:val="false"/>
                <w:color w:val="000000"/>
                <w:sz w:val="20"/>
              </w:rPr>
              <w:t>
мүлікті жалға беруден</w:t>
            </w:r>
            <w:r>
              <w:br/>
            </w:r>
            <w:r>
              <w:rPr>
                <w:rFonts w:ascii="Times New Roman"/>
                <w:b w:val="false"/>
                <w:i w:val="false"/>
                <w:color w:val="000000"/>
                <w:sz w:val="20"/>
              </w:rPr>
              <w:t>
түсетін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7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w:t>
            </w:r>
            <w:r>
              <w:br/>
            </w:r>
            <w:r>
              <w:rPr>
                <w:rFonts w:ascii="Times New Roman"/>
                <w:b w:val="false"/>
                <w:i w:val="false"/>
                <w:color w:val="000000"/>
                <w:sz w:val="20"/>
              </w:rPr>
              <w:t>
мемлекеттік мекемелердің</w:t>
            </w:r>
            <w:r>
              <w:br/>
            </w:r>
            <w:r>
              <w:rPr>
                <w:rFonts w:ascii="Times New Roman"/>
                <w:b w:val="false"/>
                <w:i w:val="false"/>
                <w:color w:val="000000"/>
                <w:sz w:val="20"/>
              </w:rPr>
              <w:t>
тауарларды (жұмыстарды,</w:t>
            </w:r>
            <w:r>
              <w:br/>
            </w:r>
            <w:r>
              <w:rPr>
                <w:rFonts w:ascii="Times New Roman"/>
                <w:b w:val="false"/>
                <w:i w:val="false"/>
                <w:color w:val="000000"/>
                <w:sz w:val="20"/>
              </w:rPr>
              <w:t>
қызметтерді) өткізуінен</w:t>
            </w:r>
            <w:r>
              <w:br/>
            </w:r>
            <w:r>
              <w:rPr>
                <w:rFonts w:ascii="Times New Roman"/>
                <w:b w:val="false"/>
                <w:i w:val="false"/>
                <w:color w:val="000000"/>
                <w:sz w:val="20"/>
              </w:rPr>
              <w:t>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6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w:t>
            </w:r>
            <w:r>
              <w:br/>
            </w:r>
            <w:r>
              <w:rPr>
                <w:rFonts w:ascii="Times New Roman"/>
                <w:b w:val="false"/>
                <w:i w:val="false"/>
                <w:color w:val="000000"/>
                <w:sz w:val="20"/>
              </w:rPr>
              <w:t>
мемлекеттік мекемелер</w:t>
            </w:r>
            <w:r>
              <w:br/>
            </w:r>
            <w:r>
              <w:rPr>
                <w:rFonts w:ascii="Times New Roman"/>
                <w:b w:val="false"/>
                <w:i w:val="false"/>
                <w:color w:val="000000"/>
                <w:sz w:val="20"/>
              </w:rPr>
              <w:t>
ұйымдастыратын мемлекеттік</w:t>
            </w:r>
            <w:r>
              <w:br/>
            </w:r>
            <w:r>
              <w:rPr>
                <w:rFonts w:ascii="Times New Roman"/>
                <w:b w:val="false"/>
                <w:i w:val="false"/>
                <w:color w:val="000000"/>
                <w:sz w:val="20"/>
              </w:rPr>
              <w:t>
сатып алуды өткізуден</w:t>
            </w:r>
            <w:r>
              <w:br/>
            </w:r>
            <w:r>
              <w:rPr>
                <w:rFonts w:ascii="Times New Roman"/>
                <w:b w:val="false"/>
                <w:i w:val="false"/>
                <w:color w:val="000000"/>
                <w:sz w:val="20"/>
              </w:rPr>
              <w:t>
түсетін ақша түсімдері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ұйымдастыратын</w:t>
            </w:r>
            <w:r>
              <w:br/>
            </w:r>
            <w:r>
              <w:rPr>
                <w:rFonts w:ascii="Times New Roman"/>
                <w:b w:val="false"/>
                <w:i w:val="false"/>
                <w:color w:val="000000"/>
                <w:sz w:val="20"/>
              </w:rPr>
              <w:t>
мемлекеттік сатып алуды</w:t>
            </w:r>
            <w:r>
              <w:br/>
            </w:r>
            <w:r>
              <w:rPr>
                <w:rFonts w:ascii="Times New Roman"/>
                <w:b w:val="false"/>
                <w:i w:val="false"/>
                <w:color w:val="000000"/>
                <w:sz w:val="20"/>
              </w:rPr>
              <w:t>
өткізуден түсетін ақша</w:t>
            </w:r>
            <w:r>
              <w:br/>
            </w:r>
            <w:r>
              <w:rPr>
                <w:rFonts w:ascii="Times New Roman"/>
                <w:b w:val="false"/>
                <w:i w:val="false"/>
                <w:color w:val="000000"/>
                <w:sz w:val="20"/>
              </w:rPr>
              <w:t>
түсімдері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w:t>
            </w:r>
          </w:p>
        </w:tc>
      </w:tr>
      <w:tr>
        <w:trPr>
          <w:trHeight w:val="12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w:t>
            </w:r>
            <w:r>
              <w:br/>
            </w:r>
            <w:r>
              <w:rPr>
                <w:rFonts w:ascii="Times New Roman"/>
                <w:b w:val="false"/>
                <w:i w:val="false"/>
                <w:color w:val="000000"/>
                <w:sz w:val="20"/>
              </w:rPr>
              <w:t>
Ұлттық Банкінің бюджетінен</w:t>
            </w:r>
            <w:r>
              <w:br/>
            </w:r>
            <w:r>
              <w:rPr>
                <w:rFonts w:ascii="Times New Roman"/>
                <w:b w:val="false"/>
                <w:i w:val="false"/>
                <w:color w:val="000000"/>
                <w:sz w:val="20"/>
              </w:rPr>
              <w:t>
(шығыстар сметасынан)</w:t>
            </w:r>
            <w:r>
              <w:br/>
            </w:r>
            <w:r>
              <w:rPr>
                <w:rFonts w:ascii="Times New Roman"/>
                <w:b w:val="false"/>
                <w:i w:val="false"/>
                <w:color w:val="000000"/>
                <w:sz w:val="20"/>
              </w:rPr>
              <w:t>
ұсталатын және</w:t>
            </w:r>
            <w:r>
              <w:br/>
            </w:r>
            <w:r>
              <w:rPr>
                <w:rFonts w:ascii="Times New Roman"/>
                <w:b w:val="false"/>
                <w:i w:val="false"/>
                <w:color w:val="000000"/>
                <w:sz w:val="20"/>
              </w:rPr>
              <w:t>
қаржыландырылатын</w:t>
            </w:r>
            <w:r>
              <w:br/>
            </w:r>
            <w:r>
              <w:rPr>
                <w:rFonts w:ascii="Times New Roman"/>
                <w:b w:val="false"/>
                <w:i w:val="false"/>
                <w:color w:val="000000"/>
                <w:sz w:val="20"/>
              </w:rPr>
              <w:t>
мемлекеттік мекемелер</w:t>
            </w:r>
            <w:r>
              <w:br/>
            </w:r>
            <w:r>
              <w:rPr>
                <w:rFonts w:ascii="Times New Roman"/>
                <w:b w:val="false"/>
                <w:i w:val="false"/>
                <w:color w:val="000000"/>
                <w:sz w:val="20"/>
              </w:rPr>
              <w:t>
салатын айыппұлдар,</w:t>
            </w:r>
            <w:r>
              <w:br/>
            </w:r>
            <w:r>
              <w:rPr>
                <w:rFonts w:ascii="Times New Roman"/>
                <w:b w:val="false"/>
                <w:i w:val="false"/>
                <w:color w:val="000000"/>
                <w:sz w:val="20"/>
              </w:rPr>
              <w:t>
өсімпұлдар, санкциялар,</w:t>
            </w:r>
            <w:r>
              <w:br/>
            </w:r>
            <w:r>
              <w:rPr>
                <w:rFonts w:ascii="Times New Roman"/>
                <w:b w:val="false"/>
                <w:i w:val="false"/>
                <w:color w:val="000000"/>
                <w:sz w:val="20"/>
              </w:rPr>
              <w:t>
өндіріп алулар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14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w:t>
            </w:r>
            <w:r>
              <w:br/>
            </w:r>
            <w:r>
              <w:rPr>
                <w:rFonts w:ascii="Times New Roman"/>
                <w:b w:val="false"/>
                <w:i w:val="false"/>
                <w:color w:val="000000"/>
                <w:sz w:val="20"/>
              </w:rPr>
              <w:t>
түсетін түсімдерді қоспағанда</w:t>
            </w:r>
            <w:r>
              <w:br/>
            </w:r>
            <w:r>
              <w:rPr>
                <w:rFonts w:ascii="Times New Roman"/>
                <w:b w:val="false"/>
                <w:i w:val="false"/>
                <w:color w:val="000000"/>
                <w:sz w:val="20"/>
              </w:rPr>
              <w:t>
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w:t>
            </w:r>
            <w:r>
              <w:br/>
            </w:r>
            <w:r>
              <w:rPr>
                <w:rFonts w:ascii="Times New Roman"/>
                <w:b w:val="false"/>
                <w:i w:val="false"/>
                <w:color w:val="000000"/>
                <w:sz w:val="20"/>
              </w:rPr>
              <w:t>
Ұлттық Банкінің бюджетінен</w:t>
            </w:r>
            <w:r>
              <w:br/>
            </w:r>
            <w:r>
              <w:rPr>
                <w:rFonts w:ascii="Times New Roman"/>
                <w:b w:val="false"/>
                <w:i w:val="false"/>
                <w:color w:val="000000"/>
                <w:sz w:val="20"/>
              </w:rPr>
              <w:t>
(шығыстар сметасынан)</w:t>
            </w:r>
            <w:r>
              <w:br/>
            </w:r>
            <w:r>
              <w:rPr>
                <w:rFonts w:ascii="Times New Roman"/>
                <w:b w:val="false"/>
                <w:i w:val="false"/>
                <w:color w:val="000000"/>
                <w:sz w:val="20"/>
              </w:rPr>
              <w:t>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w:t>
            </w:r>
            <w:r>
              <w:br/>
            </w:r>
            <w:r>
              <w:rPr>
                <w:rFonts w:ascii="Times New Roman"/>
                <w:b w:val="false"/>
                <w:i w:val="false"/>
                <w:color w:val="000000"/>
                <w:sz w:val="20"/>
              </w:rPr>
              <w:t>
өсімпұлдар, санкциялар,</w:t>
            </w:r>
            <w:r>
              <w:br/>
            </w:r>
            <w:r>
              <w:rPr>
                <w:rFonts w:ascii="Times New Roman"/>
                <w:b w:val="false"/>
                <w:i w:val="false"/>
                <w:color w:val="000000"/>
                <w:sz w:val="20"/>
              </w:rPr>
              <w:t>
өндіріп алулар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w:t>
            </w:r>
            <w:r>
              <w:br/>
            </w:r>
            <w:r>
              <w:rPr>
                <w:rFonts w:ascii="Times New Roman"/>
                <w:b w:val="false"/>
                <w:i w:val="false"/>
                <w:color w:val="000000"/>
                <w:sz w:val="20"/>
              </w:rPr>
              <w:t>
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w:t>
            </w:r>
            <w:r>
              <w:br/>
            </w:r>
            <w:r>
              <w:rPr>
                <w:rFonts w:ascii="Times New Roman"/>
                <w:b w:val="false"/>
                <w:i w:val="false"/>
                <w:color w:val="000000"/>
                <w:sz w:val="20"/>
              </w:rPr>
              <w:t>
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2008387,2</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w:t>
            </w:r>
            <w:r>
              <w:br/>
            </w:r>
            <w:r>
              <w:rPr>
                <w:rFonts w:ascii="Times New Roman"/>
                <w:b w:val="false"/>
                <w:i w:val="false"/>
                <w:color w:val="000000"/>
                <w:sz w:val="20"/>
              </w:rPr>
              <w:t>
жоғары тұрған органдарынан</w:t>
            </w:r>
            <w:r>
              <w:br/>
            </w:r>
            <w:r>
              <w:rPr>
                <w:rFonts w:ascii="Times New Roman"/>
                <w:b w:val="false"/>
                <w:i w:val="false"/>
                <w:color w:val="000000"/>
                <w:sz w:val="20"/>
              </w:rPr>
              <w:t>
түсетін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2008387,2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түсетін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524732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1483655,2</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тенге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2545609,6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сиппаттағы мемлекеттік</w:t>
            </w:r>
            <w:r>
              <w:br/>
            </w:r>
            <w:r>
              <w:rPr>
                <w:rFonts w:ascii="Times New Roman"/>
                <w:b w:val="false"/>
                <w:i w:val="false"/>
                <w:color w:val="000000"/>
                <w:sz w:val="20"/>
              </w:rPr>
              <w:t>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250155,8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өкілді, атқарушы және басқа</w:t>
            </w:r>
            <w:r>
              <w:br/>
            </w:r>
            <w:r>
              <w:rPr>
                <w:rFonts w:ascii="Times New Roman"/>
                <w:b w:val="false"/>
                <w:i w:val="false"/>
                <w:color w:val="000000"/>
                <w:sz w:val="20"/>
              </w:rPr>
              <w:t>
органдар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229074,8</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13999</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127888,8</w:t>
            </w:r>
          </w:p>
        </w:tc>
      </w:tr>
      <w:tr>
        <w:trPr>
          <w:trHeight w:val="7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120894,1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w:t>
            </w:r>
            <w:r>
              <w:br/>
            </w:r>
            <w:r>
              <w:rPr>
                <w:rFonts w:ascii="Times New Roman"/>
                <w:b w:val="false"/>
                <w:i w:val="false"/>
                <w:color w:val="000000"/>
                <w:sz w:val="20"/>
              </w:rPr>
              <w:t>
және коммуналдық меншікті</w:t>
            </w:r>
            <w:r>
              <w:br/>
            </w:r>
            <w:r>
              <w:rPr>
                <w:rFonts w:ascii="Times New Roman"/>
                <w:b w:val="false"/>
                <w:i w:val="false"/>
                <w:color w:val="000000"/>
                <w:sz w:val="20"/>
              </w:rPr>
              <w:t>
облыстық манызы бар қаланың)</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w:t>
            </w:r>
            <w:r>
              <w:br/>
            </w:r>
            <w:r>
              <w:rPr>
                <w:rFonts w:ascii="Times New Roman"/>
                <w:b w:val="false"/>
                <w:i w:val="false"/>
                <w:color w:val="000000"/>
                <w:sz w:val="20"/>
              </w:rPr>
              <w:t>
жекешелендіруді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xml:space="preserve">
бюджеттік жоспарлау бөлімі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w:t>
            </w:r>
            <w:r>
              <w:br/>
            </w:r>
            <w:r>
              <w:rPr>
                <w:rFonts w:ascii="Times New Roman"/>
                <w:b w:val="false"/>
                <w:i w:val="false"/>
                <w:color w:val="000000"/>
                <w:sz w:val="20"/>
              </w:rPr>
              <w:t>
жүйесін қалыптастыру және</w:t>
            </w:r>
            <w:r>
              <w:br/>
            </w:r>
            <w:r>
              <w:rPr>
                <w:rFonts w:ascii="Times New Roman"/>
                <w:b w:val="false"/>
                <w:i w:val="false"/>
                <w:color w:val="000000"/>
                <w:sz w:val="20"/>
              </w:rPr>
              <w:t>
дамыту және ауданды</w:t>
            </w:r>
            <w:r>
              <w:br/>
            </w:r>
            <w:r>
              <w:rPr>
                <w:rFonts w:ascii="Times New Roman"/>
                <w:b w:val="false"/>
                <w:i w:val="false"/>
                <w:color w:val="000000"/>
                <w:sz w:val="20"/>
              </w:rPr>
              <w:t>
(облыстық маңызы бар</w:t>
            </w:r>
            <w:r>
              <w:br/>
            </w:r>
            <w:r>
              <w:rPr>
                <w:rFonts w:ascii="Times New Roman"/>
                <w:b w:val="false"/>
                <w:i w:val="false"/>
                <w:color w:val="000000"/>
                <w:sz w:val="20"/>
              </w:rPr>
              <w:t>
қала) басқару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міндетті атқару шеңберіндегі</w:t>
            </w:r>
            <w:r>
              <w:br/>
            </w:r>
            <w:r>
              <w:rPr>
                <w:rFonts w:ascii="Times New Roman"/>
                <w:b w:val="false"/>
                <w:i w:val="false"/>
                <w:color w:val="000000"/>
                <w:sz w:val="20"/>
              </w:rPr>
              <w:t>
іс-шаралар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1340186,9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72210,4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63183,4</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w:t>
            </w:r>
            <w:r>
              <w:br/>
            </w:r>
            <w:r>
              <w:rPr>
                <w:rFonts w:ascii="Times New Roman"/>
                <w:b w:val="false"/>
                <w:i w:val="false"/>
                <w:color w:val="000000"/>
                <w:sz w:val="20"/>
              </w:rPr>
              <w:t>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63183,4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w:t>
            </w:r>
            <w:r>
              <w:br/>
            </w:r>
            <w:r>
              <w:rPr>
                <w:rFonts w:ascii="Times New Roman"/>
                <w:b w:val="false"/>
                <w:i w:val="false"/>
                <w:color w:val="000000"/>
                <w:sz w:val="20"/>
              </w:rPr>
              <w:t>
мектепке дейінгі ұйымдардың</w:t>
            </w:r>
            <w:r>
              <w:br/>
            </w:r>
            <w:r>
              <w:rPr>
                <w:rFonts w:ascii="Times New Roman"/>
                <w:b w:val="false"/>
                <w:i w:val="false"/>
                <w:color w:val="000000"/>
                <w:sz w:val="20"/>
              </w:rPr>
              <w:t>
тәрбиешілеріне біліктілік</w:t>
            </w:r>
            <w:r>
              <w:br/>
            </w:r>
            <w:r>
              <w:rPr>
                <w:rFonts w:ascii="Times New Roman"/>
                <w:b w:val="false"/>
                <w:i w:val="false"/>
                <w:color w:val="000000"/>
                <w:sz w:val="20"/>
              </w:rPr>
              <w:t>
санаты үшін косымша ақы</w:t>
            </w:r>
            <w:r>
              <w:br/>
            </w:r>
            <w:r>
              <w:rPr>
                <w:rFonts w:ascii="Times New Roman"/>
                <w:b w:val="false"/>
                <w:i w:val="false"/>
                <w:color w:val="000000"/>
                <w:sz w:val="20"/>
              </w:rPr>
              <w:t>
көлемін ұлғайту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1228857,5</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1228857,5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1192729,3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36128,2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w:t>
            </w:r>
            <w:r>
              <w:br/>
            </w:r>
            <w:r>
              <w:rPr>
                <w:rFonts w:ascii="Times New Roman"/>
                <w:b w:val="false"/>
                <w:i w:val="false"/>
                <w:color w:val="000000"/>
                <w:sz w:val="20"/>
              </w:rPr>
              <w:t>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39119</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w:t>
            </w:r>
            <w:r>
              <w:br/>
            </w:r>
            <w:r>
              <w:rPr>
                <w:rFonts w:ascii="Times New Roman"/>
                <w:b w:val="false"/>
                <w:i w:val="false"/>
                <w:color w:val="000000"/>
                <w:sz w:val="20"/>
              </w:rPr>
              <w:t>
беру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11022</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мемлекеттік</w:t>
            </w:r>
            <w:r>
              <w:br/>
            </w:r>
            <w:r>
              <w:rPr>
                <w:rFonts w:ascii="Times New Roman"/>
                <w:b w:val="false"/>
                <w:i w:val="false"/>
                <w:color w:val="000000"/>
                <w:sz w:val="20"/>
              </w:rPr>
              <w:t>
бiлiм беру мекемелер үшiн</w:t>
            </w:r>
            <w:r>
              <w:br/>
            </w:r>
            <w:r>
              <w:rPr>
                <w:rFonts w:ascii="Times New Roman"/>
                <w:b w:val="false"/>
                <w:i w:val="false"/>
                <w:color w:val="000000"/>
                <w:sz w:val="20"/>
              </w:rPr>
              <w:t>
оқулықтар мен</w:t>
            </w:r>
            <w:r>
              <w:br/>
            </w:r>
            <w:r>
              <w:rPr>
                <w:rFonts w:ascii="Times New Roman"/>
                <w:b w:val="false"/>
                <w:i w:val="false"/>
                <w:color w:val="000000"/>
                <w:sz w:val="20"/>
              </w:rPr>
              <w:t>
оқу-әдістемелік кешендерді</w:t>
            </w:r>
            <w:r>
              <w:br/>
            </w:r>
            <w:r>
              <w:rPr>
                <w:rFonts w:ascii="Times New Roman"/>
                <w:b w:val="false"/>
                <w:i w:val="false"/>
                <w:color w:val="000000"/>
                <w:sz w:val="20"/>
              </w:rPr>
              <w:t>
сатып алу және жеткiзу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w:t>
            </w:r>
            <w:r>
              <w:br/>
            </w:r>
            <w:r>
              <w:rPr>
                <w:rFonts w:ascii="Times New Roman"/>
                <w:b w:val="false"/>
                <w:i w:val="false"/>
                <w:color w:val="000000"/>
                <w:sz w:val="20"/>
              </w:rPr>
              <w:t>
балаларды) және ата-</w:t>
            </w:r>
            <w:r>
              <w:br/>
            </w:r>
            <w:r>
              <w:rPr>
                <w:rFonts w:ascii="Times New Roman"/>
                <w:b w:val="false"/>
                <w:i w:val="false"/>
                <w:color w:val="000000"/>
                <w:sz w:val="20"/>
              </w:rPr>
              <w:t>
наларының қамқорынсыз қалған</w:t>
            </w:r>
            <w:r>
              <w:br/>
            </w:r>
            <w:r>
              <w:rPr>
                <w:rFonts w:ascii="Times New Roman"/>
                <w:b w:val="false"/>
                <w:i w:val="false"/>
                <w:color w:val="000000"/>
                <w:sz w:val="20"/>
              </w:rPr>
              <w:t>
баланы (балаларды) күтіп</w:t>
            </w:r>
            <w:r>
              <w:br/>
            </w:r>
            <w:r>
              <w:rPr>
                <w:rFonts w:ascii="Times New Roman"/>
                <w:b w:val="false"/>
                <w:i w:val="false"/>
                <w:color w:val="000000"/>
                <w:sz w:val="20"/>
              </w:rPr>
              <w:t>
ұстауға асыраушыларына ай</w:t>
            </w:r>
            <w:r>
              <w:br/>
            </w:r>
            <w:r>
              <w:rPr>
                <w:rFonts w:ascii="Times New Roman"/>
                <w:b w:val="false"/>
                <w:i w:val="false"/>
                <w:color w:val="000000"/>
                <w:sz w:val="20"/>
              </w:rPr>
              <w:t>
сайынғы ақшалай қаражат</w:t>
            </w:r>
            <w:r>
              <w:br/>
            </w:r>
            <w:r>
              <w:rPr>
                <w:rFonts w:ascii="Times New Roman"/>
                <w:b w:val="false"/>
                <w:i w:val="false"/>
                <w:color w:val="000000"/>
                <w:sz w:val="20"/>
              </w:rPr>
              <w:t>
төлемдері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14213</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w:t>
            </w:r>
            <w:r>
              <w:br/>
            </w:r>
            <w:r>
              <w:rPr>
                <w:rFonts w:ascii="Times New Roman"/>
                <w:b w:val="false"/>
                <w:i w:val="false"/>
                <w:color w:val="000000"/>
                <w:sz w:val="20"/>
              </w:rPr>
              <w:t>
балаларды жабдықтықпен,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75946</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75946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12325,9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w:t>
            </w:r>
            <w:r>
              <w:br/>
            </w:r>
            <w:r>
              <w:rPr>
                <w:rFonts w:ascii="Times New Roman"/>
                <w:b w:val="false"/>
                <w:i w:val="false"/>
                <w:color w:val="000000"/>
                <w:sz w:val="20"/>
              </w:rPr>
              <w:t>
әлеуметтік көмек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9359,9</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мұқтаж азаматтардың</w:t>
            </w:r>
            <w:r>
              <w:br/>
            </w:r>
            <w:r>
              <w:rPr>
                <w:rFonts w:ascii="Times New Roman"/>
                <w:b w:val="false"/>
                <w:i w:val="false"/>
                <w:color w:val="000000"/>
                <w:sz w:val="20"/>
              </w:rPr>
              <w:t>
жекелеген топтарына</w:t>
            </w:r>
            <w:r>
              <w:br/>
            </w:r>
            <w:r>
              <w:rPr>
                <w:rFonts w:ascii="Times New Roman"/>
                <w:b w:val="false"/>
                <w:i w:val="false"/>
                <w:color w:val="000000"/>
                <w:sz w:val="20"/>
              </w:rPr>
              <w:t>
әлеуметтік көмек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9713,7</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w:t>
            </w:r>
            <w:r>
              <w:br/>
            </w:r>
            <w:r>
              <w:rPr>
                <w:rFonts w:ascii="Times New Roman"/>
                <w:b w:val="false"/>
                <w:i w:val="false"/>
                <w:color w:val="000000"/>
                <w:sz w:val="20"/>
              </w:rPr>
              <w:t>
материалдық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30485,2</w:t>
            </w:r>
          </w:p>
        </w:tc>
      </w:tr>
      <w:tr>
        <w:trPr>
          <w:trHeight w:val="7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w:t>
            </w:r>
            <w:r>
              <w:br/>
            </w:r>
            <w:r>
              <w:rPr>
                <w:rFonts w:ascii="Times New Roman"/>
                <w:b w:val="false"/>
                <w:i w:val="false"/>
                <w:color w:val="000000"/>
                <w:sz w:val="20"/>
              </w:rPr>
              <w:t>
мұқтаж мүгедектерді міндетті</w:t>
            </w:r>
            <w:r>
              <w:br/>
            </w:r>
            <w:r>
              <w:rPr>
                <w:rFonts w:ascii="Times New Roman"/>
                <w:b w:val="false"/>
                <w:i w:val="false"/>
                <w:color w:val="000000"/>
                <w:sz w:val="20"/>
              </w:rPr>
              <w:t>
гигиеналық құралдарымен</w:t>
            </w:r>
            <w:r>
              <w:br/>
            </w:r>
            <w:r>
              <w:rPr>
                <w:rFonts w:ascii="Times New Roman"/>
                <w:b w:val="false"/>
                <w:i w:val="false"/>
                <w:color w:val="000000"/>
                <w:sz w:val="20"/>
              </w:rPr>
              <w:t>
етуге және ымдау тілі</w:t>
            </w:r>
            <w:r>
              <w:br/>
            </w:r>
            <w:r>
              <w:rPr>
                <w:rFonts w:ascii="Times New Roman"/>
                <w:b w:val="false"/>
                <w:i w:val="false"/>
                <w:color w:val="000000"/>
                <w:sz w:val="20"/>
              </w:rPr>
              <w:t>
мамандарының, жеке</w:t>
            </w:r>
            <w:r>
              <w:br/>
            </w:r>
            <w:r>
              <w:rPr>
                <w:rFonts w:ascii="Times New Roman"/>
                <w:b w:val="false"/>
                <w:i w:val="false"/>
                <w:color w:val="000000"/>
                <w:sz w:val="20"/>
              </w:rPr>
              <w:t>
көмекшілердің қызмет</w:t>
            </w:r>
            <w:r>
              <w:br/>
            </w:r>
            <w:r>
              <w:rPr>
                <w:rFonts w:ascii="Times New Roman"/>
                <w:b w:val="false"/>
                <w:i w:val="false"/>
                <w:color w:val="000000"/>
                <w:sz w:val="20"/>
              </w:rPr>
              <w:t>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1095,1</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15058</w:t>
            </w:r>
          </w:p>
        </w:tc>
      </w:tr>
      <w:tr>
        <w:trPr>
          <w:trHeight w:val="7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w:t>
            </w:r>
            <w:r>
              <w:br/>
            </w:r>
            <w:r>
              <w:rPr>
                <w:rFonts w:ascii="Times New Roman"/>
                <w:b w:val="false"/>
                <w:i w:val="false"/>
                <w:color w:val="000000"/>
                <w:sz w:val="20"/>
              </w:rPr>
              <w:t>
үшін әлеуметтік</w:t>
            </w:r>
            <w:r>
              <w:br/>
            </w:r>
            <w:r>
              <w:rPr>
                <w:rFonts w:ascii="Times New Roman"/>
                <w:b w:val="false"/>
                <w:i w:val="false"/>
                <w:color w:val="000000"/>
                <w:sz w:val="20"/>
              </w:rPr>
              <w:t>
бағдарламаларды жұмыспен</w:t>
            </w:r>
            <w:r>
              <w:br/>
            </w:r>
            <w:r>
              <w:rPr>
                <w:rFonts w:ascii="Times New Roman"/>
                <w:b w:val="false"/>
                <w:i w:val="false"/>
                <w:color w:val="000000"/>
                <w:sz w:val="20"/>
              </w:rPr>
              <w:t>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14190,5</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w:t>
            </w:r>
            <w:r>
              <w:br/>
            </w:r>
            <w:r>
              <w:rPr>
                <w:rFonts w:ascii="Times New Roman"/>
                <w:b w:val="false"/>
                <w:i w:val="false"/>
                <w:color w:val="000000"/>
                <w:sz w:val="20"/>
              </w:rPr>
              <w:t>
есептеу, төлеу мен жеткізу</w:t>
            </w:r>
            <w:r>
              <w:br/>
            </w:r>
            <w:r>
              <w:rPr>
                <w:rFonts w:ascii="Times New Roman"/>
                <w:b w:val="false"/>
                <w:i w:val="false"/>
                <w:color w:val="000000"/>
                <w:sz w:val="20"/>
              </w:rPr>
              <w:t>
жөніндегі қызметтерге ақы</w:t>
            </w:r>
            <w:r>
              <w:br/>
            </w:r>
            <w:r>
              <w:rPr>
                <w:rFonts w:ascii="Times New Roman"/>
                <w:b w:val="false"/>
                <w:i w:val="false"/>
                <w:color w:val="000000"/>
                <w:sz w:val="20"/>
              </w:rPr>
              <w:t>
төлеу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60315,8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w:t>
            </w:r>
            <w:r>
              <w:br/>
            </w:r>
            <w:r>
              <w:rPr>
                <w:rFonts w:ascii="Times New Roman"/>
                <w:b w:val="false"/>
                <w:i w:val="false"/>
                <w:color w:val="000000"/>
                <w:sz w:val="20"/>
              </w:rPr>
              <w:t>
қорының сақталуын</w:t>
            </w:r>
            <w:r>
              <w:br/>
            </w:r>
            <w:r>
              <w:rPr>
                <w:rFonts w:ascii="Times New Roman"/>
                <w:b w:val="false"/>
                <w:i w:val="false"/>
                <w:color w:val="000000"/>
                <w:sz w:val="20"/>
              </w:rPr>
              <w:t>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2876</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w:t>
            </w:r>
            <w:r>
              <w:br/>
            </w:r>
            <w:r>
              <w:rPr>
                <w:rFonts w:ascii="Times New Roman"/>
                <w:b w:val="false"/>
                <w:i w:val="false"/>
                <w:color w:val="000000"/>
                <w:sz w:val="20"/>
              </w:rPr>
              <w:t>
тұрғын үй қорының тұрғын</w:t>
            </w:r>
            <w:r>
              <w:br/>
            </w:r>
            <w:r>
              <w:rPr>
                <w:rFonts w:ascii="Times New Roman"/>
                <w:b w:val="false"/>
                <w:i w:val="false"/>
                <w:color w:val="000000"/>
                <w:sz w:val="20"/>
              </w:rPr>
              <w:t>
үйін салу және (немесе)</w:t>
            </w:r>
            <w:r>
              <w:br/>
            </w:r>
            <w:r>
              <w:rPr>
                <w:rFonts w:ascii="Times New Roman"/>
                <w:b w:val="false"/>
                <w:i w:val="false"/>
                <w:color w:val="000000"/>
                <w:sz w:val="20"/>
              </w:rPr>
              <w:t>
сатып алу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жүйесiнiң қызмет етуi</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53556,8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манызы бар қала, кент, аул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16987,6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10125,6</w:t>
            </w:r>
          </w:p>
        </w:tc>
      </w:tr>
      <w:tr>
        <w:trPr>
          <w:trHeight w:val="7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33069,2</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28219,2</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w:t>
            </w:r>
            <w:r>
              <w:br/>
            </w:r>
            <w:r>
              <w:rPr>
                <w:rFonts w:ascii="Times New Roman"/>
                <w:b w:val="false"/>
                <w:i w:val="false"/>
                <w:color w:val="000000"/>
                <w:sz w:val="20"/>
              </w:rPr>
              <w:t>
көркейтуді дамыту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163311,2</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w:t>
            </w:r>
            <w:r>
              <w:br/>
            </w:r>
            <w:r>
              <w:rPr>
                <w:rFonts w:ascii="Times New Roman"/>
                <w:b w:val="false"/>
                <w:i w:val="false"/>
                <w:color w:val="000000"/>
                <w:sz w:val="20"/>
              </w:rPr>
              <w:t xml:space="preserve">
қолдау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25627</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Дене шынықтыру және спорт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16237</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w:t>
            </w:r>
            <w:r>
              <w:br/>
            </w:r>
            <w:r>
              <w:rPr>
                <w:rFonts w:ascii="Times New Roman"/>
                <w:b w:val="false"/>
                <w:i w:val="false"/>
                <w:color w:val="000000"/>
                <w:sz w:val="20"/>
              </w:rPr>
              <w:t>
бар қалалық) деңгейде</w:t>
            </w:r>
            <w:r>
              <w:br/>
            </w:r>
            <w:r>
              <w:rPr>
                <w:rFonts w:ascii="Times New Roman"/>
                <w:b w:val="false"/>
                <w:i w:val="false"/>
                <w:color w:val="000000"/>
                <w:sz w:val="20"/>
              </w:rPr>
              <w:t>
спорттық жарыстар өткiзу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7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w:t>
            </w:r>
            <w:r>
              <w:br/>
            </w:r>
            <w:r>
              <w:rPr>
                <w:rFonts w:ascii="Times New Roman"/>
                <w:b w:val="false"/>
                <w:i w:val="false"/>
                <w:color w:val="000000"/>
                <w:sz w:val="20"/>
              </w:rPr>
              <w:t>
бойынша аудан (облыстық</w:t>
            </w:r>
            <w:r>
              <w:br/>
            </w:r>
            <w:r>
              <w:rPr>
                <w:rFonts w:ascii="Times New Roman"/>
                <w:b w:val="false"/>
                <w:i w:val="false"/>
                <w:color w:val="000000"/>
                <w:sz w:val="20"/>
              </w:rPr>
              <w:t>
маңызы бар қала) құрама</w:t>
            </w:r>
            <w:r>
              <w:br/>
            </w:r>
            <w:r>
              <w:rPr>
                <w:rFonts w:ascii="Times New Roman"/>
                <w:b w:val="false"/>
                <w:i w:val="false"/>
                <w:color w:val="000000"/>
                <w:sz w:val="20"/>
              </w:rPr>
              <w:t>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жарыстарына қатысуы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47321</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кiтапханаларының қызмет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40101</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w:t>
            </w:r>
            <w:r>
              <w:br/>
            </w:r>
            <w:r>
              <w:rPr>
                <w:rFonts w:ascii="Times New Roman"/>
                <w:b w:val="false"/>
                <w:i w:val="false"/>
                <w:color w:val="000000"/>
                <w:sz w:val="20"/>
              </w:rPr>
              <w:t>
арқылы мемлекеттік</w:t>
            </w:r>
            <w:r>
              <w:br/>
            </w:r>
            <w:r>
              <w:rPr>
                <w:rFonts w:ascii="Times New Roman"/>
                <w:b w:val="false"/>
                <w:i w:val="false"/>
                <w:color w:val="000000"/>
                <w:sz w:val="20"/>
              </w:rPr>
              <w:t>
ақпараттық саясат</w:t>
            </w:r>
            <w:r>
              <w:br/>
            </w:r>
            <w:r>
              <w:rPr>
                <w:rFonts w:ascii="Times New Roman"/>
                <w:b w:val="false"/>
                <w:i w:val="false"/>
                <w:color w:val="000000"/>
                <w:sz w:val="20"/>
              </w:rPr>
              <w:t>
жүргізу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w:t>
            </w:r>
            <w:r>
              <w:br/>
            </w:r>
            <w:r>
              <w:rPr>
                <w:rFonts w:ascii="Times New Roman"/>
                <w:b w:val="false"/>
                <w:i w:val="false"/>
                <w:color w:val="000000"/>
                <w:sz w:val="20"/>
              </w:rPr>
              <w:t>
ақпараттық саясатты жүргізу</w:t>
            </w:r>
            <w:r>
              <w:br/>
            </w:r>
            <w:r>
              <w:rPr>
                <w:rFonts w:ascii="Times New Roman"/>
                <w:b w:val="false"/>
                <w:i w:val="false"/>
                <w:color w:val="000000"/>
                <w:sz w:val="20"/>
              </w:rPr>
              <w:t>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w:t>
            </w:r>
            <w:r>
              <w:br/>
            </w:r>
            <w:r>
              <w:rPr>
                <w:rFonts w:ascii="Times New Roman"/>
                <w:b w:val="false"/>
                <w:i w:val="false"/>
                <w:color w:val="000000"/>
                <w:sz w:val="20"/>
              </w:rPr>
              <w:t>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18183,2</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w:t>
            </w:r>
          </w:p>
        </w:tc>
      </w:tr>
      <w:tr>
        <w:trPr>
          <w:trHeight w:val="7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6821</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5504,3</w:t>
            </w:r>
          </w:p>
        </w:tc>
      </w:tr>
      <w:tr>
        <w:trPr>
          <w:trHeight w:val="7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4510,7</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іске</w:t>
            </w:r>
            <w:r>
              <w:br/>
            </w:r>
            <w:r>
              <w:rPr>
                <w:rFonts w:ascii="Times New Roman"/>
                <w:b w:val="false"/>
                <w:i w:val="false"/>
                <w:color w:val="000000"/>
                <w:sz w:val="20"/>
              </w:rPr>
              <w:t>
асыру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Дене шынықтыру</w:t>
            </w:r>
            <w:r>
              <w:br/>
            </w:r>
            <w:r>
              <w:rPr>
                <w:rFonts w:ascii="Times New Roman"/>
                <w:b w:val="false"/>
                <w:i w:val="false"/>
                <w:color w:val="000000"/>
                <w:sz w:val="20"/>
              </w:rPr>
              <w:t>
және спорт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дүниесін қорғау,</w:t>
            </w:r>
            <w:r>
              <w:br/>
            </w:r>
            <w:r>
              <w:rPr>
                <w:rFonts w:ascii="Times New Roman"/>
                <w:b w:val="false"/>
                <w:i w:val="false"/>
                <w:color w:val="000000"/>
                <w:sz w:val="20"/>
              </w:rPr>
              <w:t>
жер қатынастары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529127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w:t>
            </w:r>
            <w:r>
              <w:br/>
            </w:r>
            <w:r>
              <w:rPr>
                <w:rFonts w:ascii="Times New Roman"/>
                <w:b w:val="false"/>
                <w:i w:val="false"/>
                <w:color w:val="000000"/>
                <w:sz w:val="20"/>
              </w:rPr>
              <w:t>
ауыл шаруашылығы және</w:t>
            </w:r>
            <w:r>
              <w:br/>
            </w:r>
            <w:r>
              <w:rPr>
                <w:rFonts w:ascii="Times New Roman"/>
                <w:b w:val="false"/>
                <w:i w:val="false"/>
                <w:color w:val="000000"/>
                <w:sz w:val="20"/>
              </w:rPr>
              <w:t>
ветеринария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w:t>
            </w:r>
            <w:r>
              <w:br/>
            </w:r>
            <w:r>
              <w:rPr>
                <w:rFonts w:ascii="Times New Roman"/>
                <w:b w:val="false"/>
                <w:i w:val="false"/>
                <w:color w:val="000000"/>
                <w:sz w:val="20"/>
              </w:rPr>
              <w:t>
көрсетуі жөніндегі шараларды</w:t>
            </w:r>
            <w:r>
              <w:br/>
            </w:r>
            <w:r>
              <w:rPr>
                <w:rFonts w:ascii="Times New Roman"/>
                <w:b w:val="false"/>
                <w:i w:val="false"/>
                <w:color w:val="000000"/>
                <w:sz w:val="20"/>
              </w:rPr>
              <w:t>
іске асыру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501775</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501775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w:t>
            </w:r>
            <w:r>
              <w:br/>
            </w:r>
            <w:r>
              <w:rPr>
                <w:rFonts w:ascii="Times New Roman"/>
                <w:b w:val="false"/>
                <w:i w:val="false"/>
                <w:color w:val="000000"/>
                <w:sz w:val="20"/>
              </w:rPr>
              <w:t>
дамыту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501775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 қатынастары</w:t>
            </w:r>
            <w:r>
              <w:br/>
            </w:r>
            <w:r>
              <w:rPr>
                <w:rFonts w:ascii="Times New Roman"/>
                <w:b w:val="false"/>
                <w:i w:val="false"/>
                <w:color w:val="000000"/>
                <w:sz w:val="20"/>
              </w:rPr>
              <w:t>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w:t>
            </w:r>
          </w:p>
        </w:tc>
      </w:tr>
      <w:tr>
        <w:trPr>
          <w:trHeight w:val="8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қаланың)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w:t>
            </w:r>
            <w:r>
              <w:br/>
            </w:r>
            <w:r>
              <w:rPr>
                <w:rFonts w:ascii="Times New Roman"/>
                <w:b w:val="false"/>
                <w:i w:val="false"/>
                <w:color w:val="000000"/>
                <w:sz w:val="20"/>
              </w:rPr>
              <w:t>
де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қызметі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4419,6</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4419,6</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4419,6</w:t>
            </w:r>
          </w:p>
        </w:tc>
      </w:tr>
      <w:tr>
        <w:trPr>
          <w:trHeight w:val="12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w:t>
            </w:r>
            <w:r>
              <w:br/>
            </w:r>
            <w:r>
              <w:rPr>
                <w:rFonts w:ascii="Times New Roman"/>
                <w:b w:val="false"/>
                <w:i w:val="false"/>
                <w:color w:val="000000"/>
                <w:sz w:val="20"/>
              </w:rPr>
              <w:t>
бейнесін жақсарту</w:t>
            </w:r>
            <w:r>
              <w:br/>
            </w:r>
            <w:r>
              <w:rPr>
                <w:rFonts w:ascii="Times New Roman"/>
                <w:b w:val="false"/>
                <w:i w:val="false"/>
                <w:color w:val="000000"/>
                <w:sz w:val="20"/>
              </w:rPr>
              <w:t>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және ауданның</w:t>
            </w:r>
            <w:r>
              <w:br/>
            </w:r>
            <w:r>
              <w:rPr>
                <w:rFonts w:ascii="Times New Roman"/>
                <w:b w:val="false"/>
                <w:i w:val="false"/>
                <w:color w:val="000000"/>
                <w:sz w:val="20"/>
              </w:rPr>
              <w:t>
(облыстық маңызы бар</w:t>
            </w:r>
            <w:r>
              <w:br/>
            </w:r>
            <w:r>
              <w:rPr>
                <w:rFonts w:ascii="Times New Roman"/>
                <w:b w:val="false"/>
                <w:i w:val="false"/>
                <w:color w:val="000000"/>
                <w:sz w:val="20"/>
              </w:rPr>
              <w:t>
қаланың) аумағын</w:t>
            </w:r>
            <w:r>
              <w:br/>
            </w:r>
            <w:r>
              <w:rPr>
                <w:rFonts w:ascii="Times New Roman"/>
                <w:b w:val="false"/>
                <w:i w:val="false"/>
                <w:color w:val="000000"/>
                <w:sz w:val="20"/>
              </w:rPr>
              <w:t>
оңтайлы және тиімді қала</w:t>
            </w:r>
            <w:r>
              <w:br/>
            </w:r>
            <w:r>
              <w:rPr>
                <w:rFonts w:ascii="Times New Roman"/>
                <w:b w:val="false"/>
                <w:i w:val="false"/>
                <w:color w:val="000000"/>
                <w:sz w:val="20"/>
              </w:rPr>
              <w:t>
құрылыстық игеруді</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56230,6</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56230,6</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5937,7</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5937,7</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50292,9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50292,9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42081,1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42081,1</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w:t>
            </w:r>
            <w:r>
              <w:br/>
            </w:r>
            <w:r>
              <w:rPr>
                <w:rFonts w:ascii="Times New Roman"/>
                <w:b w:val="false"/>
                <w:i w:val="false"/>
                <w:color w:val="000000"/>
                <w:sz w:val="20"/>
              </w:rPr>
              <w:t>
2020" бағдарламасы шеңберінде жеке</w:t>
            </w:r>
            <w:r>
              <w:br/>
            </w:r>
            <w:r>
              <w:rPr>
                <w:rFonts w:ascii="Times New Roman"/>
                <w:b w:val="false"/>
                <w:i w:val="false"/>
                <w:color w:val="000000"/>
                <w:sz w:val="20"/>
              </w:rPr>
              <w:t>
кәсіпкерлікті қолдау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18516,1</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17338</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1178,1</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w:t>
            </w:r>
            <w:r>
              <w:br/>
            </w:r>
            <w:r>
              <w:rPr>
                <w:rFonts w:ascii="Times New Roman"/>
                <w:b w:val="false"/>
                <w:i w:val="false"/>
                <w:color w:val="000000"/>
                <w:sz w:val="20"/>
              </w:rPr>
              <w:t>
ауыл шаруашылық және</w:t>
            </w:r>
            <w:r>
              <w:br/>
            </w:r>
            <w:r>
              <w:rPr>
                <w:rFonts w:ascii="Times New Roman"/>
                <w:b w:val="false"/>
                <w:i w:val="false"/>
                <w:color w:val="000000"/>
                <w:sz w:val="20"/>
              </w:rPr>
              <w:t>
ветеринария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22785</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 және</w:t>
            </w:r>
            <w:r>
              <w:br/>
            </w:r>
            <w:r>
              <w:rPr>
                <w:rFonts w:ascii="Times New Roman"/>
                <w:b w:val="false"/>
                <w:i w:val="false"/>
                <w:color w:val="000000"/>
                <w:sz w:val="20"/>
              </w:rPr>
              <w:t>
ауыл шаруашылығы және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22388,2</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w:t>
            </w:r>
            <w:r>
              <w:br/>
            </w:r>
            <w:r>
              <w:rPr>
                <w:rFonts w:ascii="Times New Roman"/>
                <w:b w:val="false"/>
                <w:i w:val="false"/>
                <w:color w:val="000000"/>
                <w:sz w:val="20"/>
              </w:rPr>
              <w:t>
органдардың борышына қызмет</w:t>
            </w:r>
            <w:r>
              <w:br/>
            </w:r>
            <w:r>
              <w:rPr>
                <w:rFonts w:ascii="Times New Roman"/>
                <w:b w:val="false"/>
                <w:i w:val="false"/>
                <w:color w:val="000000"/>
                <w:sz w:val="20"/>
              </w:rPr>
              <w:t>
көрсету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w:t>
            </w:r>
            <w:r>
              <w:br/>
            </w:r>
            <w:r>
              <w:rPr>
                <w:rFonts w:ascii="Times New Roman"/>
                <w:b w:val="false"/>
                <w:i w:val="false"/>
                <w:color w:val="000000"/>
                <w:sz w:val="20"/>
              </w:rPr>
              <w:t>
(толық пайдаланылмаған)</w:t>
            </w:r>
            <w:r>
              <w:br/>
            </w:r>
            <w:r>
              <w:rPr>
                <w:rFonts w:ascii="Times New Roman"/>
                <w:b w:val="false"/>
                <w:i w:val="false"/>
                <w:color w:val="000000"/>
                <w:sz w:val="20"/>
              </w:rPr>
              <w:t>
трансферттерді қайтару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w:t>
            </w:r>
            <w:r>
              <w:br/>
            </w:r>
            <w:r>
              <w:rPr>
                <w:rFonts w:ascii="Times New Roman"/>
                <w:b w:val="false"/>
                <w:i w:val="false"/>
                <w:color w:val="000000"/>
                <w:sz w:val="20"/>
              </w:rPr>
              <w:t>
деңгейлерге беруге</w:t>
            </w:r>
            <w:r>
              <w:br/>
            </w:r>
            <w:r>
              <w:rPr>
                <w:rFonts w:ascii="Times New Roman"/>
                <w:b w:val="false"/>
                <w:i w:val="false"/>
                <w:color w:val="000000"/>
                <w:sz w:val="20"/>
              </w:rPr>
              <w:t>
байланысты жоғары тұрған</w:t>
            </w:r>
            <w:r>
              <w:br/>
            </w:r>
            <w:r>
              <w:rPr>
                <w:rFonts w:ascii="Times New Roman"/>
                <w:b w:val="false"/>
                <w:i w:val="false"/>
                <w:color w:val="000000"/>
                <w:sz w:val="20"/>
              </w:rPr>
              <w:t>
бюджеттерге берілетін ағымдағы нысаналы</w:t>
            </w:r>
            <w:r>
              <w:br/>
            </w:r>
            <w:r>
              <w:rPr>
                <w:rFonts w:ascii="Times New Roman"/>
                <w:b w:val="false"/>
                <w:i w:val="false"/>
                <w:color w:val="000000"/>
                <w:sz w:val="20"/>
              </w:rPr>
              <w:t>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w:t>
            </w:r>
            <w:r>
              <w:br/>
            </w:r>
            <w:r>
              <w:rPr>
                <w:rFonts w:ascii="Times New Roman"/>
                <w:b w:val="false"/>
                <w:i w:val="false"/>
                <w:color w:val="000000"/>
                <w:sz w:val="20"/>
              </w:rPr>
              <w:t>
беру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7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дүниесін қорғау,</w:t>
            </w:r>
            <w:r>
              <w:br/>
            </w:r>
            <w:r>
              <w:rPr>
                <w:rFonts w:ascii="Times New Roman"/>
                <w:b w:val="false"/>
                <w:i w:val="false"/>
                <w:color w:val="000000"/>
                <w:sz w:val="20"/>
              </w:rPr>
              <w:t>
жер қатынастары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 ауыл шаруашылығы және</w:t>
            </w:r>
            <w:r>
              <w:br/>
            </w:r>
            <w:r>
              <w:rPr>
                <w:rFonts w:ascii="Times New Roman"/>
                <w:b w:val="false"/>
                <w:i w:val="false"/>
                <w:color w:val="000000"/>
                <w:sz w:val="20"/>
              </w:rPr>
              <w:t>
ветеринария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қолдау</w:t>
            </w:r>
            <w:r>
              <w:br/>
            </w:r>
            <w:r>
              <w:rPr>
                <w:rFonts w:ascii="Times New Roman"/>
                <w:b w:val="false"/>
                <w:i w:val="false"/>
                <w:color w:val="000000"/>
                <w:sz w:val="20"/>
              </w:rPr>
              <w:t>
шараларын іске асыруға</w:t>
            </w:r>
            <w:r>
              <w:br/>
            </w:r>
            <w:r>
              <w:rPr>
                <w:rFonts w:ascii="Times New Roman"/>
                <w:b w:val="false"/>
                <w:i w:val="false"/>
                <w:color w:val="000000"/>
                <w:sz w:val="20"/>
              </w:rPr>
              <w:t>
берілетін бюджеттік кредиттер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берілген бюджеттік</w:t>
            </w:r>
            <w:r>
              <w:br/>
            </w:r>
            <w:r>
              <w:rPr>
                <w:rFonts w:ascii="Times New Roman"/>
                <w:b w:val="false"/>
                <w:i w:val="false"/>
                <w:color w:val="000000"/>
                <w:sz w:val="20"/>
              </w:rPr>
              <w:t>
кредиттерді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жасалатын операциялар</w:t>
            </w:r>
            <w:r>
              <w:br/>
            </w:r>
            <w:r>
              <w:rPr>
                <w:rFonts w:ascii="Times New Roman"/>
                <w:b w:val="false"/>
                <w:i w:val="false"/>
                <w:color w:val="000000"/>
                <w:sz w:val="20"/>
              </w:rPr>
              <w:t>
бойынша сальдо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11200,5</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 ұлғайту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w:t>
            </w:r>
            <w:r>
              <w:br/>
            </w:r>
            <w:r>
              <w:rPr>
                <w:rFonts w:ascii="Times New Roman"/>
                <w:b w:val="false"/>
                <w:i w:val="false"/>
                <w:color w:val="000000"/>
                <w:sz w:val="20"/>
              </w:rPr>
              <w:t>
(профициті)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-27518,9</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27518,9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жергілікті</w:t>
            </w:r>
            <w:r>
              <w:br/>
            </w:r>
            <w:r>
              <w:rPr>
                <w:rFonts w:ascii="Times New Roman"/>
                <w:b w:val="false"/>
                <w:i w:val="false"/>
                <w:color w:val="000000"/>
                <w:sz w:val="20"/>
              </w:rPr>
              <w:t>
атқарушы органдарымен</w:t>
            </w:r>
            <w:r>
              <w:br/>
            </w:r>
            <w:r>
              <w:rPr>
                <w:rFonts w:ascii="Times New Roman"/>
                <w:b w:val="false"/>
                <w:i w:val="false"/>
                <w:color w:val="000000"/>
                <w:sz w:val="20"/>
              </w:rPr>
              <w:t xml:space="preserve">
алынған қарыздар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w:t>
            </w:r>
            <w:r>
              <w:br/>
            </w:r>
            <w:r>
              <w:rPr>
                <w:rFonts w:ascii="Times New Roman"/>
                <w:b w:val="false"/>
                <w:i w:val="false"/>
                <w:color w:val="000000"/>
                <w:sz w:val="20"/>
              </w:rPr>
              <w:t>
алдындағы борышын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ҚАЛДЫҒЫНЫҢ</w:t>
            </w:r>
            <w:r>
              <w:br/>
            </w:r>
            <w:r>
              <w:rPr>
                <w:rFonts w:ascii="Times New Roman"/>
                <w:b w:val="false"/>
                <w:i w:val="false"/>
                <w:color w:val="000000"/>
                <w:sz w:val="20"/>
              </w:rPr>
              <w:t>
ҚОЗҒАЛЫСЫ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w:t>
            </w:r>
            <w:r>
              <w:br/>
            </w:r>
            <w:r>
              <w:rPr>
                <w:rFonts w:ascii="Times New Roman"/>
                <w:b w:val="false"/>
                <w:i w:val="false"/>
                <w:color w:val="000000"/>
                <w:sz w:val="20"/>
              </w:rPr>
              <w:t>
пайдаланылатын қалдықтары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12623,9</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12623,9</w:t>
            </w:r>
          </w:p>
        </w:tc>
      </w:tr>
    </w:tbl>
    <w:bookmarkStart w:name="z12" w:id="3"/>
    <w:p>
      <w:pPr>
        <w:spacing w:after="0"/>
        <w:ind w:left="0"/>
        <w:jc w:val="both"/>
      </w:pPr>
      <w:r>
        <w:rPr>
          <w:rFonts w:ascii="Times New Roman"/>
          <w:b w:val="false"/>
          <w:i w:val="false"/>
          <w:color w:val="000000"/>
          <w:sz w:val="28"/>
        </w:rPr>
        <w:t>
2011 жылғы 27 қазандағы</w:t>
      </w:r>
      <w:r>
        <w:br/>
      </w:r>
      <w:r>
        <w:rPr>
          <w:rFonts w:ascii="Times New Roman"/>
          <w:b w:val="false"/>
          <w:i w:val="false"/>
          <w:color w:val="000000"/>
          <w:sz w:val="28"/>
        </w:rPr>
        <w:t>
№ 392 мәслихат</w:t>
      </w:r>
      <w:r>
        <w:br/>
      </w:r>
      <w:r>
        <w:rPr>
          <w:rFonts w:ascii="Times New Roman"/>
          <w:b w:val="false"/>
          <w:i w:val="false"/>
          <w:color w:val="000000"/>
          <w:sz w:val="28"/>
        </w:rPr>
        <w:t>
шешіміне 2 қосымша</w:t>
      </w:r>
    </w:p>
    <w:bookmarkEnd w:id="3"/>
    <w:p>
      <w:pPr>
        <w:spacing w:after="0"/>
        <w:ind w:left="0"/>
        <w:jc w:val="both"/>
      </w:pPr>
      <w:r>
        <w:rPr>
          <w:rFonts w:ascii="Times New Roman"/>
          <w:b w:val="false"/>
          <w:i w:val="false"/>
          <w:color w:val="000000"/>
          <w:sz w:val="28"/>
        </w:rPr>
        <w:t>2010 жылғы 23 желтоқсандағы</w:t>
      </w:r>
      <w:r>
        <w:br/>
      </w:r>
      <w:r>
        <w:rPr>
          <w:rFonts w:ascii="Times New Roman"/>
          <w:b w:val="false"/>
          <w:i w:val="false"/>
          <w:color w:val="000000"/>
          <w:sz w:val="28"/>
        </w:rPr>
        <w:t>
№ 291 мәслихат</w:t>
      </w:r>
      <w:r>
        <w:br/>
      </w:r>
      <w:r>
        <w:rPr>
          <w:rFonts w:ascii="Times New Roman"/>
          <w:b w:val="false"/>
          <w:i w:val="false"/>
          <w:color w:val="000000"/>
          <w:sz w:val="28"/>
        </w:rPr>
        <w:t>
шешіміне 5 қосымша</w:t>
      </w:r>
    </w:p>
    <w:p>
      <w:pPr>
        <w:spacing w:after="0"/>
        <w:ind w:left="0"/>
        <w:jc w:val="left"/>
      </w:pPr>
      <w:r>
        <w:rPr>
          <w:rFonts w:ascii="Times New Roman"/>
          <w:b/>
          <w:i w:val="false"/>
          <w:color w:val="000000"/>
        </w:rPr>
        <w:t xml:space="preserve"> Қарасу ауданының ауыл және ауылдық</w:t>
      </w:r>
      <w:r>
        <w:br/>
      </w:r>
      <w:r>
        <w:rPr>
          <w:rFonts w:ascii="Times New Roman"/>
          <w:b/>
          <w:i w:val="false"/>
          <w:color w:val="000000"/>
        </w:rPr>
        <w:t>
округтарының жылдарға арналған бюджеттік</w:t>
      </w:r>
      <w:r>
        <w:br/>
      </w:r>
      <w:r>
        <w:rPr>
          <w:rFonts w:ascii="Times New Roman"/>
          <w:b/>
          <w:i w:val="false"/>
          <w:color w:val="000000"/>
        </w:rPr>
        <w:t>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93"/>
        <w:gridCol w:w="693"/>
        <w:gridCol w:w="773"/>
        <w:gridCol w:w="6613"/>
        <w:gridCol w:w="17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127888,8</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127888,8</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127888,8</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120894,1</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бағдарламалардың</w:t>
            </w:r>
            <w:r>
              <w:br/>
            </w:r>
            <w:r>
              <w:rPr>
                <w:rFonts w:ascii="Times New Roman"/>
                <w:b w:val="false"/>
                <w:i w:val="false"/>
                <w:color w:val="000000"/>
                <w:sz w:val="20"/>
              </w:rPr>
              <w:t>
әкімшілері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4980,3</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"Иличьев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13486</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9441</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5730,8</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6994,7</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"Иличьев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16987,6</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16987,6</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16987,6</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 жарық</w:t>
            </w:r>
            <w:r>
              <w:br/>
            </w:r>
            <w:r>
              <w:rPr>
                <w:rFonts w:ascii="Times New Roman"/>
                <w:b w:val="false"/>
                <w:i w:val="false"/>
                <w:color w:val="000000"/>
                <w:sz w:val="20"/>
              </w:rPr>
              <w:t>
түсіру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w:t>
            </w:r>
            <w:r>
              <w:br/>
            </w:r>
            <w:r>
              <w:rPr>
                <w:rFonts w:ascii="Times New Roman"/>
                <w:b w:val="false"/>
                <w:i w:val="false"/>
                <w:color w:val="000000"/>
                <w:sz w:val="20"/>
              </w:rPr>
              <w:t>
әкімінің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Туыстары жоқтарды жерлеу мен</w:t>
            </w:r>
            <w:r>
              <w:br/>
            </w:r>
            <w:r>
              <w:rPr>
                <w:rFonts w:ascii="Times New Roman"/>
                <w:b w:val="false"/>
                <w:i w:val="false"/>
                <w:color w:val="000000"/>
                <w:sz w:val="20"/>
              </w:rPr>
              <w:t>
жерленген орындарын ұстау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w:t>
            </w:r>
            <w:r>
              <w:br/>
            </w:r>
            <w:r>
              <w:rPr>
                <w:rFonts w:ascii="Times New Roman"/>
                <w:b w:val="false"/>
                <w:i w:val="false"/>
                <w:color w:val="000000"/>
                <w:sz w:val="20"/>
              </w:rPr>
              <w:t>
аппараты"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10125,6</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10125,6</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5937,7</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5937,7</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5937,7</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w:t>
            </w:r>
            <w:r>
              <w:br/>
            </w:r>
            <w:r>
              <w:rPr>
                <w:rFonts w:ascii="Times New Roman"/>
                <w:b w:val="false"/>
                <w:i w:val="false"/>
                <w:color w:val="000000"/>
                <w:sz w:val="20"/>
              </w:rPr>
              <w:t>
кенттің (селоның), ауылдық</w:t>
            </w:r>
            <w:r>
              <w:br/>
            </w:r>
            <w:r>
              <w:rPr>
                <w:rFonts w:ascii="Times New Roman"/>
                <w:b w:val="false"/>
                <w:i w:val="false"/>
                <w:color w:val="000000"/>
                <w:sz w:val="20"/>
              </w:rPr>
              <w:t>
(селолық) округтің автомобиль</w:t>
            </w:r>
            <w:r>
              <w:br/>
            </w:r>
            <w:r>
              <w:rPr>
                <w:rFonts w:ascii="Times New Roman"/>
                <w:b w:val="false"/>
                <w:i w:val="false"/>
                <w:color w:val="000000"/>
                <w:sz w:val="20"/>
              </w:rPr>
              <w:t>
жолдарының қызмет етуін</w:t>
            </w:r>
            <w:r>
              <w:br/>
            </w:r>
            <w:r>
              <w:rPr>
                <w:rFonts w:ascii="Times New Roman"/>
                <w:b w:val="false"/>
                <w:i w:val="false"/>
                <w:color w:val="000000"/>
                <w:sz w:val="20"/>
              </w:rPr>
              <w:t xml:space="preserve">
қамтамасыз ету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5937,7</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w:t>
            </w:r>
            <w:r>
              <w:br/>
            </w:r>
            <w:r>
              <w:rPr>
                <w:rFonts w:ascii="Times New Roman"/>
                <w:b w:val="false"/>
                <w:i w:val="false"/>
                <w:color w:val="000000"/>
                <w:sz w:val="20"/>
              </w:rPr>
              <w:t>
ММ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