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c638" w14:textId="ae7c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әкімінің 2011 жылғы 16 қарашадағы № 3 шешімі. Қостанай облысы Қарасу ауданының Әділет басқармасында 2011 жылғы 22 қарашада № 9-13-138 тіркелді. Күші жойылды - Қостанай облысы Қарасу ауданы әкімінің 2015 жылғы 11 тамыздағы № 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Қарасу ауданы әкімінің 11.08.2015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Қарасу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Қарасу ауданы әкімінің "Қостанай облысы Қарасу ауданы аумағындағы сайлау учаскелерінің шекараларын құру туралы" 2004 жылғы 16 маусымдағы № 7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"Қарасу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Горлова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 шешіміне қосымша   </w:t>
      </w:r>
    </w:p>
    <w:bookmarkEnd w:id="2"/>
    <w:bookmarkStart w:name="z1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Қарасу ауданының аумағында сайлау учаскелері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Қостанай облысы Қарасу ауданы әкімінің 29.01.2014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енгізілді).</w:t>
      </w:r>
    </w:p>
    <w:bookmarkStart w:name="z1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475 сайлау учаскесі, Қозыбай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 476 сайлау учаскесі, Сүйгенсай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№ 477 сайлау учаскесі, Жамбыл, Западный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№ 478 сайлау учаскесі, Түнтүгір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№ 479 сайлау учаскесі, Павлов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№ 480 сайлау учаскесі, Комсомол, Байғанкөл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№ 481 сайлау учаскесі, Қызкеткен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№ 482 сайлау учаскесі, Жұмағұл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№ 483 сайлау учаскесі, Жалғысқан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№ 484 сайлау учаскесі, Май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№ 485 сайлау учаскесі, Новоселов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№ 486 сайлау учаскесі, Новопавлов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№ 487 сайлау учаскесі, Ленин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№ 488 сайлау учаскесі, Белозер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№ 489 сайлау учаскесі, Зеленов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№ 490 сайлау учаскесі, Маршанов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№ 491 сайлау учаскесі, Тучков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№ 492 сайлау учаскесі, Черняев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№ 493 сайлау учаскесі, Степной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№ 494 сайлау учаскесі, Люблин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№ 495 сайлау учаскесі, Алықпаш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№ 496 сайлау учаскесі, Корнилов, Заречен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№ 497 сайлау учаскесі, Носов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№ 498 сайлау учаскесі, Симферополь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№ 499 сайлау учаскесі, Белорус ауылдық округі Аманкелді ауылының және Целинный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№ 500 сайлау учаскесі, Қойбағар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№ 501 сайлау учаскесі, Целинный ауылдық округі Целинный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№ 502 сайлау учаскесі, Қарамырза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№ 503 сайлау учаскесі, Кошевой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№ 504 сайлау учаскесі, Молодежный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№ 505 сайлау учаскесі, Герцен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№ 506 сайлау учаскесі, Братский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№ 507 сайлау учаскесі, Ушаков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№ 508 сайлау учаскесі, Заря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№ 509 сайлау учаскесі, Панфилов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№ 510 сайлау учаскесі, Жекекөл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№ 511 сайлау учаскесі, Теректі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№ 512 сайлау учаскесі, Күленсай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№ 513 сайлау учаскесі, Октябрь ауылы көшелерінің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Аманкелді № 1, 2,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Баймағамбетов № 1, 2, 3, 4, 6, 9, 10, 11, 12, 13, 14, 15, 16, 18, 19, 24, 25, 27, 30, 31, 32,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Ватутин № 12, 14, 15, 17, 18, 19, 20,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Гагарин № 1, 4, 5, 6, 7, 8, 9, 10, 11, 12,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Горький № 1, 2, 3, 6, 7, 8, 9, 10, 11, 12, 13, 15, 16, 18, 19, 20, 21, 22, 24, 23, 25, 27, 29, 32, 33, 34, 35, 36, 37, 38, 39,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В.П. Довгаль № 1а, 3, 4, 5а, 6, 7, 8, 10, 11б,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Зеленая № 2,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Калинин № 1, 3, 4, 5, 7, 8, 9, 10, 11, 12, 13, 14, 15, 16, 17,18 19, 20, 21, 22, 23, 26, 27, 28, 29, 33,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Киров № 1, 2, 3, 4, 5, 6, 7, 7а, 8, 9, 9а, 10, 11, 12, 13, 14, 15, 16, 17, 18, 19, 20, 21, 22, 23, 24, 26, 28, 30, 32, 34, 36,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Куйбышев № 1, 2,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Ленин № 1, 2, 3, 4, 5, 6, 8, 10, 21, 22, 22а, 24, 26, 27, 28, 31, 33, 35, 36, 38, 46,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Мичурин № 1, 3, 4, 5, 7, 8, 9, 10, 13, 14, 15, 16, 17, 20, 23, 25, 27, 29,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Мельник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Механизаторлар № 1, 2, 3, 4, 6, 7, 8, 9, 10, 11,12, 13, 14, 15, 16, 17, 18, 19, 20, 21, 28, 29,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№ 2, 2а, 3, 4, 5, 6, 7, 8, 9, 10,12, 14, 16, 18, 20, 22, 24, 25, 26, 27, 28, 29,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№ 1, 2, 3, 4, 5, 6, 7, 8, 9, 11,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Пряничников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Парковая № 1,2,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Пушкин № 1 а, 2 а, 2, 3,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Садовая № 1, 2, 3, 4, 5, 7, 8,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№ 1, 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Терешкова № 3,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Титов № 1, 2, 3, 5, 6,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Шевченко № 1, 5,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№ 1, 2, 4, 5, 6, 8, 10, 11, 18, 21,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лет ВЛКСМ № 1, 2, 3, 4, 5, 7, 9, 10, 11, 12, 13, 14, 16,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лет Казахстана № 1, 2, 3, 4, 5, 6, 7, 8, 9, 10, 11, 12, 2а, 3а, 4а, 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№ 514 сайлау учаскесі, Шолақашы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№ 515 сайлау учаскесі, Жаныспай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№ 516 сайлау учаскесі, Прогресс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№ 517 сайлау учаскесі, Железнодорожный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№ 518 сайлау учаскесі, Айдарлы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№ 519 сайлау учаскесі, Дружба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№ 520 сайлау учаскесі, Қарасу ауылының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Исақов № 1, 2, 3, 4, 5, 6, 8, 8А, 10, 11, 11А, 12, 14, 17, 20, 22, 23, 25, 28, 35, 36, 38, 39, 43, 46, 48, 48А, 64, 66, 68, 69, 70, 71, 72, 74, 76, 78, 80, 82, 86, 87, 88, 89, 91, 93, 93А, 94, 96, 97, 100, 101, 102, 103, 105, 106, 108, 109, 110, 110А, 111, 113, 114, 115, 116, 117, 118, 119, 120, 121, 122, 123, 124, 125, 126, 127, 128, 130, 131, 135, 136, 137, 139, 140,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Т. Рамазанов № 1, 3, 4, 5, 7, 8, 10, 11, 12, 17, 18, 20, 21, 22, 23, 24, 25, 26, 27, 30, 31, 32, 33, 34, 35, 36, 38, 39, 40, 43, 46, 48, 50, 51, 52, 54, 55, 56, 58, 59, 61, 63, 70, 73, 73А, 74, 75, 76, 77, 78, 79, 81, 82, 83, 85, 88, 90, 91, 92, 93, 94, 95, 96, 97, 98, 100, 101, 102, 103, 104, 105, 106, 107, 108, 110, 112, 114, 116, 118, 120,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Н. Сәндібеков № 1, 3, 5, 6, 7, 8, 10, 12, 13, 14, 15, 16, 17, 19, 22, 23, 25, 26, 27, 28, 29, 32, 33, 36, 42, 43, 44, 45, 47, 48, 49, 50, 51, 52, 53, 54, 56, 60, 61, 62, 63, 64, 66, 68, 70, 72, 74, 76, 78, 80, 81,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№ 1, 3, 4, 5, 7, 8, 9, 10, 11, 12, 13, 14,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Детский тұйық көшесі №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Майский тұйық көшесі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Торговый тұйық көшесі № 6,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№ 521 сайлау учаскесі, Октябрь ауылы көшелерінің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Абай № 1, 2, 3, 4, 5, 6, 7, 8, 9, 11, 12,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Байтұрсынов № 1, 1а, 2, 3, 4, 5, 6, 7, 8,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Уәлиханов № 1, 2, 3, 5, 6, 7, 8, 9, 12, 13, 14,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Королев № 1,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№ 9, 13, 23, 27,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№ 522 сайлау учаскесі, Қарасу ауылы көшелерунің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Автомобилистов № 1, 5, 6, 7, 8, 9, 10, 11, 12, 13, 14, 15, 19, 20, 21, 22,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Анищенко № 2, 3, 4, 6, 8, 9, 10, 11, 12, 14, 15, 17, 18, 19, 20, 21, 22, 23, 24, 25, 26, 28, 29, 30, 31, 32, 33, 33А, 34, 35, 37, 38, 40, 42, 47, 48, 49, 50, 52, 53, 55, 56, 57, 58, 60, 61, 64, 65, 67, 68, 70, 72, 74, 75, 76, 77, 78, 79, 81, 82, 83, 84, 85, 87, 88, 91, 92, 93, 94, 95, 96, 97, 98, 99, 103, 107, 109, 113, 117, 119, 121, 125,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Базарная № 1, 2, 3, 6, 7, 8, 9, 10, 11, 12, 14, 15, 17, 20, 22, 35, 38, 42, 44, 46, 60, 63, 65, 72, 76, 78, 80, 84, 85, 86, 88, 90, 93, 95, 95А,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№ 1, 3, 5, 6, 7, 9, 10, 11, 12, 14, 15, 16, 19, 22, 23, 27, 27А, 28, 29, 31, 31А, 32, 33, 34, 36, 39, 40, 42, 43, 45, 46, 48, 50, 63, 66, 67, 69, 70, 71, 72, 74, 75, 76, 78, 79, 80, 82, 83, 84, 86, 89, 91, 93, 95, 96, 97, 98, 100, 103, 106,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Пролетарская № 3, 4, 6, 7, 8, 9, 11, 12, 13, 15, 17, 18, 22, 24, 27, 29, 33, 34, 35, 46, 48, 53, 56, 61, 71, 75, 76, 77, 79, 90,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Рабочая № 1, 2, 3, 6, 7, 8, 9, 10, 11,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Привокзальная № 1,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Мирная № 1, 2, 3, 3А, 4, 5, 6, 8, 9, 10, 11, 12, 13, 14, 16, 16А, 17, 19, 20, 21, 22, 23, 24, 25, 26, 28А,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№ 2, 4, 6, 9, 10, 12,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Дорожников № 1, 2, 3, 4, 6, 7, 8, 10, 11, 12, 13, 14, 15,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Калинин № 2, 3, 4, 5, 7, 9, 10, 12, 13, 14, 15, 16, 18,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Набережная № 1, 2, 3, 4, 5, 8, 9, 10, 11, 14, 15, 18, 20, 21, 22, 23, 24, 25, 26, 28, 29, 30, 31, 32, 33, 34, 35, 36, 37, 38, 39, 40, 42, 43, 44, 45, 46, 47,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Комсомольская № 6, 6А, 7, 8, 9, 10, 12, 13, 14, 15,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Советская № 1, 3,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Восточная №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Химиков.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49.№ 523 сайлау учаскесі, Восток ауылының шекараларында.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