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c08b" w14:textId="898c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23 желтоқсандағы № 291 "Қарасу ауданының 2011-2013 жылдарға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2011 жылғы 14 қарашадағы № 400 шешімі. Қостанай облысы Қарасу ауданының Әділет басқармасында 2011 жылғы 25 қарашада № 9-13-139 тіркелді. Қолданылу мерзімінің аяқталуына байланысты күші жойылды - (Қостанай облысы Қарасу ауданы мәслихатының 2014 жылғы 23 маусымдағы № 02-4-128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Қарасу ауданы мәслихатының 23.06.2014 № 02-4-128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"Қарасу ауданының 2011-2013 жылдарға арналған аудандық бюджетi туралы" мәслихаттың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9-13-119 нөмірімен тіркелген, 2011 жылғы 5 қаңтардағы "Қарасу өңірі"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Қарасу ауданының 2011-2013 жылдарға арналған аудандық бюджеті тиісінше 1, 2 және 3 қосымшаларға сәйкес, оның ішінде 2011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2 541 572,5 мың теңге, оның iшiнде: салықтық түсімдер – 507 952,0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23 259,0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4 588,0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2 005 773,5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2 542 995,9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14 895,0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16 023,0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- 1 128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11 200,5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11 200,5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- 27 518,9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27 518,9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2011 жылға арналған аудан бюджетінде республикалық бюджеттен нысаналы ағымдағы трансферттер түсімі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14 889,1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мамандардың әлеуметтік көмек көрсету жөніндегі шараларды іске асыруға 4 936,0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берудің мектепке дейінгі ұйымдарында мемлекеттік білім тапсырысын іске асыруға 64 911,0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құралдарымен жарақтандыруға 8 192,0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10 633,2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3 250,0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жетім–баланы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төлемдеріне 11 371,0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"3-6. 2011 жылға арналған аудандық бюджетте Жұмыспен қамту 2020 бағдарламасы шеңберіндегі іс-шараларды іске асыруға республикалық бюджеттен нысаналы ағымдағы трансферттер сомасы түсімінің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6 358,0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хатшысы:             С. 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Е.Биркель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14.11.2011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И.Горлова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14.11.2011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14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400 мәслихат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2010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 мәслихат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241"/>
        <w:gridCol w:w="313"/>
        <w:gridCol w:w="313"/>
        <w:gridCol w:w="7453"/>
        <w:gridCol w:w="19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2541572,5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507952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</w:t>
            </w:r>
          </w:p>
        </w:tc>
      </w:tr>
      <w:tr>
        <w:trPr>
          <w:trHeight w:val="12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2005773,5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2005773,5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523076,2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1483655,2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673"/>
        <w:gridCol w:w="733"/>
        <w:gridCol w:w="633"/>
        <w:gridCol w:w="6373"/>
        <w:gridCol w:w="20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2542995,9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250155,8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229074,8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127888,8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6994,7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қаланың)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1336894,1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72210,4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63183,4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63183,4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1228406,7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1228406,7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1192278,5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36128,2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9713,7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30485,2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60315,8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жүйесiнiң қызмет етуi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53556,8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аул (село)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16987,6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10125,6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33069,2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28219,2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көркейтуді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163311,2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істеуі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18183,2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530604,1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501775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501775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14889,1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14889,1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4419,6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4419,6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4419,6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56230,6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56230,6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50292,9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50292,9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42081,1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18516,1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22388,2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-27518,9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органымен алатын 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