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2876" w14:textId="fe22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21 желтоқсандағы № 385 "Қостанай ауданының 2011-2013 жылдарға арналған аудандық бюджеті туралы" шешіміне өзгерістер мен 
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2011 жылғы 21 қаңтардағы № 401 шешімі. Қостанай облысы Қостанай ауданының Әділет басқармасында 2011 жылғы 26 қаңтарда № 9-14-144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ауданының 2011-2013 жылдарға арналған аудандық бюджеті туралы" 2010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9-14-141 нөмірімен тіркелген, 2011 жылдың 14 қаңтарында "Арна" газетінде жарияланды)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ауданының 2011-2013 жылдарға арналған аудандық бюджеті тиісінше 1, 2, 3-қосымшаларға сәйкес бекітілсін, соның ішінде 2011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- 3695641,0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- 1634866,0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- 4306,0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- 120000,0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- 1936469,0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- 3792259,6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- 89660,0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- 90788,0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- 1128,0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 бойынша сальдо - 12985,0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- 12985,0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-199263,6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- 199263,6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 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2-15-тармақтарымен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2011 жылға арналған аудандық бюджетте республикалық және облыстық бюджеттерге 4128,8 мың теңге сомасында нысаналы трансферттер қайтарымы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2011 жылға арналған аудан бюджетінде мемлекеттік коммуналдық тұрғын үй қорынан тұрғын үй құрылысы және (немесе) сатып алуға республикалық бюджеттен дамытуға 129023,0 мың теңге сомасында нысаналы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2-3. 2011 жылға арналған аудан бюджетінде инженерлік-коммуникациялық инфрақұрылымды дамыту, жайластыру және (немесе) сатып алуға республикалық бюджеттен дамытуға 149442,0 мың теңге сомасында нысаналы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Затобол кентінің "Восточный" шағын ауданының болашақ перспективалық жеке құрылысы үшін су құбыры және газ құбыры желілері, канализация құрылысына 92767,0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Затобол кентінің 25 лет Целины көшесі - Қостанай қаласына автокөлік кіреберісі, Терешкова көшесі - Қалабаев көшесі шекараларындағы сумен жабдықтауға 28873,0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Затобол кентінің "Нұрай" шағын ауданының отыз алты пәтерлік тұрғын үйінің инженерлік желілеріне 27802,0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2-4. 2011 жылға арналған аудан бюджетінде Жамбыл селосындағы сумен жабдықтау жүйесін қайта жаңғыртуға республикалық бюджеттен дамытуға 41877,0 мың теңге сомасында нысаналы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2-5. 2011 жылға арналған аудан бюджетінде мемлекеттік коммуналдық тұрғын үй қорынан тұрғын үй құрылысына және (немесе) сатып алуға облыстық бюджеттен дамытуға 12767,0 мың теңге сомасында нысаналы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2-6. 2011 жылға арналған аудан бюджетінде Жамбыл селосындағы сумен жабдықтау жүйесін қайта жаңғыртуға облыстық бюджеттен дамытуға 4653,0 мың теңге сомасында нысаналы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2-7. 2011 жылға арналған аудан бюджетінде Озерный селосындағы сумен жабдықтау жүйесін қайта жаңғыртуға облыстық бюджеттен дамытуға 3900,0 мың теңге сомасында нысаналы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2-8. 2011 жылға арналған аудан бюджетінде Жамбыл селосындағы тарату желілерін қайта жаңғыртуға облыстық бюджеттен дамытуға 4000,0 мың теңге сомасында нысаналы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2-9. 2011 жылға арналған аудан бюджетінде Семенов селосындағы сумен жабдықтау жүйесінің құрылысына облыстық бюджеттен дамытуға 1200,0 мың теңге сомасында нысаналы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2-10. 2011 жылға арналған аудан бюджетінде Қазақстан Республикасындағы 2011-2020 жылдарға арналған білім беруді дамыту мемлекеттік бағдарламасын іске асыруға республикалық бюджеттен 32028,0 мың теңге сомасында нысаналы ағымдағы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физика, химия, биология кабинеттерін оқу жабдығымен жарақтауға 12291,0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лингафондық мультимедиялық кабинеттер құруға 16623,0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жабдықтармен, бағдарламалық қамтумен қамтамасыз етуге 3114,0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2-11. 2011 жылға арналған аудан бюджетінде қамқоршыларға (асыраушыларға) жетім баланы (жетім балаларды) және ата-анасының қамқорлығынсыз қалған баланы (балаларды) ұстауға ай сайынғы ақшалай қаражаттарды төлеуге республикалық бюджеттен дамытуға 33718,0 мың теңге сомасында нысаналы ағымдағы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2-12. 2011 жылға арналған аудан бюджетінде "Бизнестің жол картасы-2020" бағдарламасы шеңберінде жеке кәсіпкерлікті қолдауға республикалық бюджеттен дамытуға 1560,0 мың теңге сомасында нысаналы ағымдағы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2-13. 2011 жылға арналған аудан бюджетінде эпизоотияға қарсы шараларды өткізуге республикалық бюджеттен дамытуға 15721,0 мың теңге сомасында нысаналы ағымдағы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2-14. 2011 жылға арналған аудан бюджетінде ауылдық елді мекендердің әлеуметтік сала мамандарына әлеуметтік қолдау көрсету шараларын іске асыруға республикалық бюджеттен дамытуға 11532,0 мың теңге сомасында нысаналы ағымдағы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2-15. 2011 жылға арналған аудан бюджетінде ауылдық елді мекендердің әлеуметтік сала мамандарына әлеуметтік қолдау көрсету шараларын іске асыруға республикалық бюджеттен 73886,0 мың теңге сомасында бюджеттік кредиттер сомаларының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"14500,0" сандары "12500,0"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К. Балапанова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21 қаңтарда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401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615"/>
        <w:gridCol w:w="787"/>
        <w:gridCol w:w="809"/>
        <w:gridCol w:w="6700"/>
        <w:gridCol w:w="203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3695641,0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 санаттағы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1759172,0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1634866,0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585932,0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585932,0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415790,0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415790,0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559222,0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412951,0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121005,0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63493,0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1936469,0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1936469,0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1936469,0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3792259,6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273818,0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247397,0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68044,0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54850,0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163248,0</w:t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149998,0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1864,0</w:t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мемлекеттік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24557,0</w:t>
            </w:r>
          </w:p>
        </w:tc>
      </w:tr>
      <w:tr>
        <w:trPr>
          <w:trHeight w:val="12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2287128,3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104664,0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104664,0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104664,0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2052889,3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24126,0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2028763,3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2005363,3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129575,0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өткiзу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(асыраушыларға)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қаражаттар төлемдері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33718,0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жабдықтармен,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62351,0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құру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62351,0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136247,0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117235,0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117235,0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45633,0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4787,0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19012,0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18293,0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487597,2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304555,2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297055,2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146290,0</w:t>
            </w:r>
          </w:p>
        </w:tc>
      </w:tr>
      <w:tr>
        <w:trPr>
          <w:trHeight w:val="6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150765,2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99073,0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91048,0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шаруашылықтың дамуы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65088,0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83969,0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36562,0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19602,0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47407,0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130153,3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55630,0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6210,3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</w:p>
        </w:tc>
      </w:tr>
      <w:tr>
        <w:trPr>
          <w:trHeight w:val="9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2140,3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2140,3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50350,0</w:t>
            </w:r>
          </w:p>
        </w:tc>
      </w:tr>
      <w:tr>
        <w:trPr>
          <w:trHeight w:val="6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103159,0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24268,0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7040,0</w:t>
            </w:r>
          </w:p>
        </w:tc>
      </w:tr>
      <w:tr>
        <w:trPr>
          <w:trHeight w:val="9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15721,0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316448,0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316448,0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293978,0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274461,0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19517,0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27311,0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5111,0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22200,0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8140,0</w:t>
            </w:r>
          </w:p>
        </w:tc>
      </w:tr>
      <w:tr>
        <w:trPr>
          <w:trHeight w:val="9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4128,8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4128,8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4128,8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4128,8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бөлінген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Тапшылығы (-), профициті (+)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-199263,6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199263,6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401 шешіміне 2-қосымша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95"/>
        <w:gridCol w:w="789"/>
        <w:gridCol w:w="789"/>
        <w:gridCol w:w="6581"/>
        <w:gridCol w:w="221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3601106,0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 санаттағы кірістер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1944279,0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1940908,0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691734,0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691734,0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490296,0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490296,0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684956,0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463655,0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199492,0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63493,0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9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1656827,0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1656827,0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1656827,0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3586306,0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284470,0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257549,0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171037,0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171037,0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мемлекеттік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12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2200481,0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116572,0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116572,0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116572,0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2052313,0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2037413,0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2011466,0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25947,0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31596,0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конкурстар өткiзу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143418,0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122344,0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122344,0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48827,0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21074,0</w:t>
            </w:r>
          </w:p>
        </w:tc>
      </w:tr>
      <w:tr>
        <w:trPr>
          <w:trHeight w:val="9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319243,0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150635,0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150635,0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145635,0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80902,0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25035,0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87706,0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36981,0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50725,0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60417,0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60417,0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60417,0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50220,0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46092,0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9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238611,0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216660,0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19450,0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206780,0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206780,0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182737,0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161854,0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7370,0</w:t>
            </w:r>
          </w:p>
        </w:tc>
      </w:tr>
      <w:tr>
        <w:trPr>
          <w:trHeight w:val="9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58908,0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бөлінген,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Тапшылығы (-), профициті(+)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-57780,0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401 шешіміне 3-қосымша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 шешіміне 3-қосымша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95"/>
        <w:gridCol w:w="789"/>
        <w:gridCol w:w="810"/>
        <w:gridCol w:w="6625"/>
        <w:gridCol w:w="214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3967628,0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,2, 3 санаттағы кірістер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2082084,0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2078224,0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748889,0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748889,0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524046,0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524046,0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733734,0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468015,0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244266,0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9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1885544,0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1885544,0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1885544,0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3947528,0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287613,0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260119,0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73151,0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73151,0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172748,0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172748,0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2494,0</w:t>
            </w:r>
          </w:p>
        </w:tc>
      </w:tr>
      <w:tr>
        <w:trPr>
          <w:trHeight w:val="10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мемлекеттік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12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3146,0</w:t>
            </w:r>
          </w:p>
        </w:tc>
      </w:tr>
      <w:tr>
        <w:trPr>
          <w:trHeight w:val="7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</w:p>
        </w:tc>
      </w:tr>
      <w:tr>
        <w:trPr>
          <w:trHeight w:val="9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2222339,0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117857,0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117857,0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117857,0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2071277,0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2056077,0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2029844,0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26233,0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33205,0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33205,0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10121,0</w:t>
            </w:r>
          </w:p>
        </w:tc>
      </w:tr>
      <w:tr>
        <w:trPr>
          <w:trHeight w:val="7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конкурстар өткiзу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150907,0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129576,0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129576,0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52245,0</w:t>
            </w:r>
          </w:p>
        </w:tc>
      </w:tr>
      <w:tr>
        <w:trPr>
          <w:trHeight w:val="9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21331,0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413367,0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310335,0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310335,0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124023,0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186312,0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93844,0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54275,0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140932,0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61021,0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61021,0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61021,0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1675,0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56592,0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50692,0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46553,0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9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506155,0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14278,0</w:t>
            </w:r>
          </w:p>
        </w:tc>
      </w:tr>
      <w:tr>
        <w:trPr>
          <w:trHeight w:val="7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483987,0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483987,0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483987,0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19654,0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19654,0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169696,0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169696,0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7444,0</w:t>
            </w:r>
          </w:p>
        </w:tc>
      </w:tr>
      <w:tr>
        <w:trPr>
          <w:trHeight w:val="9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7444,0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52481,0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53609,0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53609,0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53609,0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53609,0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53609,0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бөлінген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Тапшылығы (-), профициті(+)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-52481,0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қантардағы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401 шешіміне 4 қосымша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кент, ауылдар (селолар),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 әкімдерінің аппараттары бойынша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жиынтығы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2961"/>
        <w:gridCol w:w="2427"/>
        <w:gridCol w:w="2683"/>
        <w:gridCol w:w="2770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қызметтер"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шығыстары"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ұйымдастыру"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149998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7"/>
        <w:gridCol w:w="2647"/>
        <w:gridCol w:w="2795"/>
        <w:gridCol w:w="3301"/>
      </w:tblGrid>
      <w:tr>
        <w:trPr>
          <w:trHeight w:val="375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ету"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көгалдандыру"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ету"</w:t>
            </w:r>
          </w:p>
        </w:tc>
      </w:tr>
      <w:tr>
        <w:trPr>
          <w:trHeight w:val="555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345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3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