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0d1c" w14:textId="d570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Үйінде тәрбиеленетін және оқитын мүгедек-балаларға әлеуметтік
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2011 жылғы 14 сәуірдегі № 230 қаулысы. Қостанай облысы Қостанай ауданының Әділет басқармасында 2011 жылғы 11 мамырда № 9-14-150 тіркелді. Күші жойылды - Қостанай облысы Қостанай ауданының әкімдігінің 2011 жылғы 9 желтоқсандағы № 693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 ауданы әкімдігінің 2011.12.09 № 693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 мүгедектерді әлеуметтік қорғау туралы" Қазақстан Республикасының 2005 жылғы 13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Тиісті оқу жылы ішінде сегіз есе айлық есептік көрсеткіштің мөлшерінде үйінде тәрбиеленетін және оқитын мүгедек – балаларға ай сайынғы әлеуметтік көмек (бұдан әрі әлеуметтік көмек)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Қостанай ауданы әкімдігінің "Жұмыспен қамту және әлеуметтік бағдарламалар бөлімі" мемлекеттік мекемесімен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Қостанай облысы әкімдігінің 2008 жылғы 7 ақпандағы 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"Үйінде тәрбиеленетін және оқитын мүгедек-балаларды материалдық қамтамасыз ету үшін құжаттар ресімдеу" мемлекеттік қызмет көрсету Стандартына (нормативтік құқықтық актілерді мемлекеттік тіркеу Тізілімінде 3617 нөмірімен тіркелген) сәйкес әлеуметтік көмек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төлемі екінші деңгейдегі банктер немесе банктік операциялардың тиісті түрлеріне лицензиясы бар ұйымдар арқылы әлеуметтік көмек алушының банктік шотына ақшалай қаражат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 және өз әрекетін 2011 жылдың 1 қаңтарынан бастап туындаған қатынастарға таратады.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