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1a9b3" w14:textId="0d1a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арналған ауылшаруашылық дақылдарын себудің оңтайлы мерзімдерін және субсидия алушылар тізіміне енгізуге өтінімдерді ұсынудың мерзімдерін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2011 жылғы 26 сәуірдегі № 281 қаулысы. Қостанай облысы Қостанай ауданының Әділет басқармасында 2011 жылғы 3 маусымда № 9-14-152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бекітілген, Өсімдік шаруашылығы өнімінің шығымдылығы мен сапасын арттыруға жергілікті бюджеттерден субсидиялау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Егістікте егілетін басым дақылдар алаңында субсидиялар алушылар тізіміне енгізуге ауыл шаруашылық тауар өндірушілермен өтінімдер берудің мерзімдері белгіленсін: 2011 жылдың 26 сәуірінен бастап 11 маусымына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оны алғаш ресми жариялаған күннен кейін он күнтізбелік күн өткен соң қолданысқа енгізіледі және 2011 жылдың сәуірінен бастап пайда болған әрекеттерге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Ахметжанов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