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0f78" w14:textId="7440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25 наурыздағы № 177 "Қазақстан Республикасының Қарулы Күштеріне, басқа әскерлеріне және әскери құрылымдарына азаматтарды 2011 жылдың сәуір - маусымында және қазан - желтоқсанында кезекті шақыруды жүргізуді ұйымдастыру және қамтамасыз ету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2011 жылғы 22 тамыздағы № 502 қаулысы. Қостанай облысы Қостанай ауданының Әділет басқармасында 2011 жылғы 14 қыркүйекте № 9-14-156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2011 жылғы 25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Қарулы Күштеріне, басқа әскерлеріне және әскери құрылымдарына азаматтарды 2011 жылдың сәуір-маусымында және қазан-желтоқсанында кезекті шақыруды жүргізуді ұйымдастыру және қамтамасыз ету туралы" қаулысына (нормативтік құқықтық актілердің мемлекеттік тіркеу Тізілімінде 9-14-146 нөмірімен тіркелген, 2011 жылдың 8 сәуірінде аудандық "Арна" газетінде жарияланған) мына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қоса беріліп отырған әскери қызметке азаматтардың шақыруын өткізу </w:t>
      </w:r>
      <w:r>
        <w:rPr>
          <w:rFonts w:ascii="Times New Roman"/>
          <w:b w:val="false"/>
          <w:i w:val="false"/>
          <w:color w:val="000000"/>
          <w:sz w:val="28"/>
        </w:rPr>
        <w:t>кестесі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мазмұндағы кестесімен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Саттаров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502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Әскери қызметке азаматтардың шақыруын</w:t>
      </w:r>
      <w:r>
        <w:br/>
      </w:r>
      <w:r>
        <w:rPr>
          <w:rFonts w:ascii="Times New Roman"/>
          <w:b/>
          <w:i w:val="false"/>
          <w:color w:val="000000"/>
        </w:rPr>
        <w:t>
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3296"/>
        <w:gridCol w:w="2005"/>
        <w:gridCol w:w="483"/>
        <w:gridCol w:w="533"/>
        <w:gridCol w:w="507"/>
        <w:gridCol w:w="483"/>
        <w:gridCol w:w="483"/>
        <w:gridCol w:w="483"/>
        <w:gridCol w:w="507"/>
        <w:gridCol w:w="483"/>
        <w:gridCol w:w="483"/>
        <w:gridCol w:w="508"/>
        <w:gridCol w:w="484"/>
      </w:tblGrid>
      <w:tr>
        <w:trPr>
          <w:trHeight w:val="51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күндер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3136"/>
        <w:gridCol w:w="1863"/>
        <w:gridCol w:w="466"/>
        <w:gridCol w:w="590"/>
        <w:gridCol w:w="466"/>
        <w:gridCol w:w="640"/>
        <w:gridCol w:w="540"/>
        <w:gridCol w:w="615"/>
        <w:gridCol w:w="467"/>
        <w:gridCol w:w="516"/>
        <w:gridCol w:w="491"/>
        <w:gridCol w:w="566"/>
        <w:gridCol w:w="491"/>
        <w:gridCol w:w="567"/>
      </w:tblGrid>
      <w:tr>
        <w:trPr>
          <w:trHeight w:val="51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күндер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884"/>
        <w:gridCol w:w="2133"/>
        <w:gridCol w:w="538"/>
        <w:gridCol w:w="1267"/>
        <w:gridCol w:w="766"/>
        <w:gridCol w:w="675"/>
        <w:gridCol w:w="1224"/>
      </w:tblGrid>
      <w:tr>
        <w:trPr>
          <w:trHeight w:val="51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Резервтегі күндер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