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43d04" w14:textId="9643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21 желтоқсандағы № 385 "Қостанай ауданының 2011-2013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мәслихаттың 2011 жылғы 14 қарашадағы № 492 шешімі. Қостанай облысы Қостанай ауданының Әділет басқармасында 2011 жылғы 24 қарашада № 9-14-161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"Қостанай ауданының 2011-2013 жылдарға арналған аудандық бюджеті туралы" 2010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9-14-141 нөмірімен тіркелген, 2011 жылғы 14 қаңтарда "Арна" газетінде жарияланды)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- 4021874,5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- 1862102,0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- 5756,0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- 71314,0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- 2082702,5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- 4318303,9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2-15-тармақтары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"2-10. 2011 жылға арналған аудан бюджетінде Қазақстан Республикасындағы 2011-2020 жылдарға арналған білім беруді дамыту мемлекеттік бағдарламасын іске асыруға республикалық бюджеттен 31137,8 мың теңге сомасында нысаналы ағымдағы трансферттер түсімі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физика, химия, биология кабинеттерін оқу жабдығымен жабдықтауға 12288,0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лингафондық, мультимедиялық кабинеттер құруға 15949,8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2900,0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2-11. 2011 жылға арналған аудан бюджетінде 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төлемдеріне республикалық бюджеттен 30346,0 мың теңге сомасында нысаналы ағымдағы трансферттер түсімі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2-12. 2011 жылға арналған аудан бюджетінде "Бизнестің жол картасы-2020" бағдарламасы шеңберінде жеке кәсіпкерлікті қолдауға республикалық бюджеттен 1168,0 мың теңге сомасында нысаналы ағымдағы трансферттер түсімі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2-13. 2011 жылға арналған аудан бюджетінде эпизоотияға қарсы іс-шараларды жүргізуге республикалық бюджеттен 17170,6 мың теңге сомасында нысаналы ағымдағы трансферттер түсімі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2-14. 2011 жылға арналған аудан бюджетінде мамандардың әлеуметтік көмек көрсетуі жөніндегі шараларды іске асыруға республикалық бюджеттен 11790,2 мың теңге сомасында ағымдағы нысаналы трансферттер түсімі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2-15. 2011 жылға арналған аудан бюджетінде мамандарды әлеуметтік қолдау шараларын іске асыру үшін бюджеттік кредиттер сомаларының түсімі республикалық бюджеттен 73886,0 мың теңге сомасында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2-17-тармағы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"2-17. 2011 жылға арналған аудан бюджетінде Жұмыспен қамту - 2020 бағдарламасы шеңберіңде іс-шараларды жүзеге асыруға республикалық және облыстық бюджеттерден 9859,0 мың теңге сомасында нысаналы ағымдағы трансферттер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"2-25. 2011 жылға арналған аудан бюджетінде республикалық және облыстық бюджеттерден 66903,1 мың теңге сомасында ағымдағы нысаналы трансферттердің пайдаланылмаған (толық пайдаланылмаған) сомаларын қайтару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2-29-тармағымен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"2-29. 2011 жылға арналған аудан бюджетінде республикалық бюджеттен ағымдағы нысаналы трансферттер есебінен мемлекет мұқтажы үшін жер учаскелерін алуға 20571,0 мың теңге сомасында нысаналы ағымдағы трансферттер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З. Кенжегарина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492 шешіміне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33"/>
        <w:gridCol w:w="907"/>
        <w:gridCol w:w="994"/>
        <w:gridCol w:w="5810"/>
        <w:gridCol w:w="243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4021874,5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 санаттағы кірістер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1939172,0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1862102,0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696786,0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696786,0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540506,0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540506,0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563538,0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415948,0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8085,0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127005,0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51873,0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20996,0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22540,0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9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9399,0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5756,0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6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71314,0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активтердi сату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71314,0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71314,0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2082702,5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2082702,5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2082702,5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724"/>
        <w:gridCol w:w="897"/>
        <w:gridCol w:w="1069"/>
        <w:gridCol w:w="5789"/>
        <w:gridCol w:w="240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4318303,9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292133,5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264902,5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74770,0</w:t>
            </w:r>
          </w:p>
        </w:tc>
      </w:tr>
      <w:tr>
        <w:trPr>
          <w:trHeight w:val="6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60886,0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13884,0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174130,5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156648,5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967,4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қаржы бөлімі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967,4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мүлікті есепке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бағалау және сату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26263,6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26263,6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23619,4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2644,2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9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2560737,0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149864,0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149864,0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129777,0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орта білім беру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2086426,0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23871,0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2062555,0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2037967,0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24588,0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324447,0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63463,5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18790,5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9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30346,0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260983,5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реконструкциялау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260983,5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137009,0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116436,0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116436,0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1379,0</w:t>
            </w:r>
          </w:p>
        </w:tc>
      </w:tr>
      <w:tr>
        <w:trPr>
          <w:trHeight w:val="3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39158,0</w:t>
            </w:r>
          </w:p>
        </w:tc>
      </w:tr>
      <w:tr>
        <w:trPr>
          <w:trHeight w:val="9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20573,0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20573,0</w:t>
            </w:r>
          </w:p>
        </w:tc>
      </w:tr>
      <w:tr>
        <w:trPr>
          <w:trHeight w:val="10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19844,0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567790,2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358770,5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12920,0</w:t>
            </w:r>
          </w:p>
        </w:tc>
      </w:tr>
      <w:tr>
        <w:trPr>
          <w:trHeight w:val="4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мемлекет мұқтажы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жер учаскелерін алу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325279,5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құрылысы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146400,0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178879,5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105679,7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9511,7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жүйесінің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4266,7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96168,0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69958,0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26210,0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103340,0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52833,0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31680,0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50507,0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кеңістiк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201623,3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75681,0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75681,0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75681,0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48483,3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45643,0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түрлерiн 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40073,0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1469,0</w:t>
            </w:r>
          </w:p>
        </w:tc>
      </w:tr>
      <w:tr>
        <w:trPr>
          <w:trHeight w:val="9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2840,3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2840,3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57046,0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41525,0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12696,0</w:t>
            </w:r>
          </w:p>
        </w:tc>
      </w:tr>
      <w:tr>
        <w:trPr>
          <w:trHeight w:val="6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11896,0</w:t>
            </w:r>
          </w:p>
        </w:tc>
      </w:tr>
      <w:tr>
        <w:trPr>
          <w:trHeight w:val="6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6108,0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8158,0</w:t>
            </w:r>
          </w:p>
        </w:tc>
      </w:tr>
      <w:tr>
        <w:trPr>
          <w:trHeight w:val="9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шығыстары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106958,4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25444,2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25444,2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11790,2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56280,6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56280,6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56280,6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7417,0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қалалардың, кенттердiң,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17170,6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17170,6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жүргізу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17170,6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23070,0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23070,0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аумағын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324028,5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324028,5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24050,5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24050,5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299978,0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274461,0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31283,3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5628,0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25655,3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картасы 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9026,3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7508,3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67828,1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67828,1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67828,1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66903,1</w:t>
            </w:r>
          </w:p>
        </w:tc>
      </w:tr>
      <w:tr>
        <w:trPr>
          <w:trHeight w:val="9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кредиттеу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72758,4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73886,0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73886,0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725"/>
        <w:gridCol w:w="897"/>
        <w:gridCol w:w="1112"/>
        <w:gridCol w:w="5789"/>
        <w:gridCol w:w="234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725"/>
        <w:gridCol w:w="897"/>
        <w:gridCol w:w="1113"/>
        <w:gridCol w:w="5811"/>
        <w:gridCol w:w="229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(-), профицит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-380667,8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380667,8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