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cb5e" w14:textId="311c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 баспа материалдарын орналастыруға арналған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2011 жылғы 29 қарашадағы № 669 қаулысы. Қостанай облысы Қостанай ауданының Әділет басқармасында 2011 жылғы 13 желтоқсанда № 9-14-163 тіркелді. Күші жойылды - Қостанай облысы Қостанай ауданы әкімдігінің 2013 жылғы 3 желтоқсандағы № 971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Қостанай ауданы әкімдігінің 03.12.2013 № 971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сайлау туралы" Қазақстан Республикасының 1995 жылғы 28 қыркүйектегі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сайлау комиссиясымен бірлескен түрде үгіт баспа материалдарын орналастыруға арналған орындар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В. Панин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29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669 қаулысына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 баспа материалдарын орналастыруға</w:t>
      </w:r>
      <w:r>
        <w:br/>
      </w:r>
      <w:r>
        <w:rPr>
          <w:rFonts w:ascii="Times New Roman"/>
          <w:b/>
          <w:i w:val="false"/>
          <w:color w:val="000000"/>
        </w:rPr>
        <w:t>
арналған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273"/>
        <w:gridCol w:w="70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 баспа материалдарын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орналастыруға арналған орындар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"Александров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"Давыденов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Жуковка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"Жуков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"Власенко" жеке кәсіпкер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Белозерка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"Белозерка"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серіктестігінің кеңсесі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"Винникова" жеке кәсіпкер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Борис-Романовка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"Борис-Романов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"Владимиров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Сормовка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"Сормов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Янушевка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"Владимировское"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серіктестігінің кеңсесі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"Воскресенов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"Глазунов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Семеновка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"Семенов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Степное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"Орталық кітапхана жүйесі"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 филиалы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Аққабақ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Аққабақ селосының алаңында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"Васильев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Ждановка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"Жданов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Кировка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Семилетка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"Тимаев" шаруа қожалығы кеңсесі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клуб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Сәмір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"Сәмір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негізгі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"Современник"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"Заречное ТШ"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"Новоселов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Осиновка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"Осинов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Рыспай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"Рыспай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"Талапкер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"Қостанай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колледжі"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"Фариза"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кеңсесі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Қостанай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"Затобол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энергетикалық компаниясы"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"Затобол мектеп-гимназиясы"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"Достық" кафесі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"Онур"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кеңсе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"Затобол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Затобол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Затобол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"Аят" кафесі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басқармасының 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психиатриялық ауруханасы"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басқармасының "Қостанай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аудандық ауруханасы"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кәсіпорны ғимаратының жанында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 кенті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"Золотой колос" 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"Майкөл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Рязановка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"Рязанов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Шеминовское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"Шеминов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"Алтынсарин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"Мичурин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Садовое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"Садовый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"Мәскеу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"Мәскеу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Светлый Жаркөл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"Светлый Жарколь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Майалап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Майалап селосының алаңында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"Надеждин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"Озерный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"Молоканов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Нечаевка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"Нечаев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"Совхоз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"Рыбный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"Ленин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Жақсылық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"Жақсылық" жауапкершілігі шектеулі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серіктестігінің кеңсе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"Половников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"Константинов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"Садчиков орта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Бегежан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"Бегежан негізгі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"Ульянов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Суриковка 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"Суриков бастауыш мектебі"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 ғимаратының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жанында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селосы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 әкімдігінің "Білім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"Шишкин орта мектебі"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ғимаратының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