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8f57" w14:textId="b3a8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29 қарашадағы № 668 қаулысы. Қостанай облысы Қостанай ауданының Әділет басқармасында 2011 жылғы 23 желтоқсанда № 9-14-164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Қостанай ауданының әкімшілік аумағында тұратын халықтың нысаналы топтары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"Жұмыспен қамту және әлеуметтік бағдарламалар бөлімі" мемлекеттік мекемесі, "Қостанай ауданы әкімдігінің жұмыспен қамту орталығы" коммуналдық мемлекеттік мекемесі халықтың нысаналы топтарына жататын адамдарды жұмысқа орналастыру жөнінде 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орынбасары С. Кульбековке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Панин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668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Қостанай ауданының әкімшілік</w:t>
      </w:r>
      <w:r>
        <w:br/>
      </w:r>
      <w:r>
        <w:rPr>
          <w:rFonts w:ascii="Times New Roman"/>
          <w:b/>
          <w:i w:val="false"/>
          <w:color w:val="000000"/>
        </w:rPr>
        <w:t>
аумағында тұратын халықтың 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Қостанай облысы Қостанай ауданы әкімдігінің 2012.05.08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беруші–заңды тұлғаның таратылуына не жұмыс беруші–жеке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Ұзақ (он екі айдан аса) жұмыспен қамтылмаған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Жұмыспен қамту мәселелері жөніндегі уәкілетті органда жұмыссыз ретінде тіркелген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Алған мамандығы бойынша еңбек өтілі мен тәжірибесі жоқ, 21 жастан 29 жас аралығындағы жұмыспен қамтылмаған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жолдамасы бойынша кәсіби оқуды аяқтаған жұмыссыз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Кәсіби және техникалық, сондай-ақ орта білімнен кейінгі білім беретін ұйымдардың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Қылмыстық-атқару инспекциясы пробация қызметінің есебінде тұрған адамдар.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