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5401" w14:textId="8455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Күштеріне, басқа әскерлеріне және әскери құрылымдарына азаматтарды 2011 жылдың сәуір-маусымында және қазан-желтоқсанында мерзімді әскери қызметке кезекті шақыруды жүргізуді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2011 жылғы 30 наурыздағы № 80 қаулысы. Қостанай облысы Меңдіқара ауданының Әділет басқармасында 2011 жылғы 8 сәуірде № 9-15-147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"Әскери міндеттілік және әскери қызмет туралы"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Қазақстан Республикасы Президентінің 2011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іске асыру туралы" Қазақстан Республикасы Үкіметінің 2011 жылғы 11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Әскерге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2011 жылдың сәуір-маусымында және қазан-желтоқсанында Қазақстан Республикасының Қарулы Күштеріне, басқа әскерлеріне және әскери құрылымдарына мерзімді әскери қызметке кезекті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Шақыру учаскелерінде және аудандық жиналатын пунктте жұмыс істеуге жіберілген шақыру комиссиялары мүшелерінің, медициналық, техникалық жұмыскерлердің, сондай-ақ қызмет көрсететін персоналдың осы міндеттерді орындаған уақытында жұмыс орны, атқарған лауазымы және жалақысы сақталатыны назарға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Боровской селосы және селолық округтер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шалғай жерлерде тұратын азаматтарды медициналық және шақыру комиссияларынан өту үшін жеткізуді және оларды әскери қызмет өткеру үшін жөнелтуді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Қостанай облысы әкімдігі денсаулық сақтау басқармасының "Меңдіқара аудандық орталық ауруханасы" мемлекеттік коммуналдық қазыналық кәсіпорны (келісім бойынша) өз құзыреті шегінде шақыру жөніндегі іс-шараларды өткізуді ұсынамыз.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"Меңдіқара ауданының білім беру бөлімі" мемлекеттік мекемесіне, "Меңдіқара ауданының ішкі саясат бөлімі" мемлекеттік мекемесіне шақыруды өткізу кезеңіне техникалық жұмыскердің бір-бірден бірлігін бөлуге ұсынамыз.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Ішкі істер министрлігі Қостанай облысының ішкі істер департаменті Меңдіқара ауданының ішкі істер бөлімі" мемлекеттік мекемесіне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 қызметке шақырудан жалтарған адамдарды жеткізуді, сондай-ақ әскерге шақырылушылардың әскери бөлімдерге жөнелтілуі және кетуі кезінде қоғамдық тәртіптің сақталуын қамтамасыз етуді ұсынамыз.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"Меңдіқара ауданы әкімінің аппараты" мемлекеттік мекемесіне шақыруды жүргізу жөніндегі іс-шараларды қаржыландыруды "Мемлекеттік сатып алу туралы" Қазақстан Республикасының 2007 жылғы 21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сақтап, аудандық бюджетте көзделген қаражат шегінде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әкімінің орынбасары С. К. Киікбаевқа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рет ресми жарияланған күннен кейін қолданысқа енгізіледі және 2011 жылғы 1 сәуірден бастап туындаған іс-әрекеттерге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Меңдіқара ауданының әкімі                  Б. Жақыпов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Меңдіқара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Антипов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"Меңдіқара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Д.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министрлігі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Меңдіқара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Н. Досымов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