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67f0" w14:textId="e086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389 "Меңдіқара ауданының 2011-2013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2011 жылғы 26 шілдедегі № 470 шешімі. Қостанай облысы Меңдіқара ауданының Әділет басқармасында 2011 жылғы 9 тамызда № 9-15-154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"Меңдіқара ауданының 2011-2013 жылдарға арналған аудандық бюджеті туралы" мәслихаттың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9-15-140 нөмірімен тіркелген, 2011 жылғы 20 қаңтарда "Меңдіқара үні" аудандық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1695798,0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336479,0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45988,0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1307611,0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1699081,7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10278,4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11584,4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15100,0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қаражаттық активтерді сатып алу – 15100,0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Аудан бюджетінде: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- 2020" іс-шараларын іске асыру үшін 7418,0 мың теңге сомасында трансферттер көзделіп отырғаны;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қызметінің мемлекеттік басқарудың төменгі деңгейінен жоғары тұрғанға (аудандық мәслихаттың ревизиялық комиссиясы) тапсырылуына байланысты, 925,0 мың теңге сомасында нысаналы ағымдағы трансферттерді облыстық бюджетке қайтару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Коржавин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Айсенова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Хабалкина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470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Меңдіқара</w:t>
      </w:r>
      <w:r>
        <w:br/>
      </w:r>
      <w:r>
        <w:rPr>
          <w:rFonts w:ascii="Times New Roman"/>
          <w:b/>
          <w:i w:val="false"/>
          <w:color w:val="000000"/>
        </w:rPr>
        <w:t>
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460"/>
        <w:gridCol w:w="326"/>
        <w:gridCol w:w="438"/>
        <w:gridCol w:w="7995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1695798,0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336479,0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162541,0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162541,0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113429,0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45278,0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12717,0</w:t>
            </w:r>
          </w:p>
        </w:tc>
      </w:tr>
      <w:tr>
        <w:trPr>
          <w:trHeight w:val="27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</w:p>
        </w:tc>
      </w:tr>
      <w:tr>
        <w:trPr>
          <w:trHeight w:val="42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45988,0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мүлекті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45833,0</w:t>
            </w:r>
          </w:p>
        </w:tc>
      </w:tr>
      <w:tr>
        <w:trPr>
          <w:trHeight w:val="39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45818,0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1307611,0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1307611,0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1307611,0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69"/>
        <w:gridCol w:w="772"/>
        <w:gridCol w:w="707"/>
        <w:gridCol w:w="7253"/>
        <w:gridCol w:w="2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1699081,7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152108,0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12366,0</w:t>
            </w:r>
          </w:p>
        </w:tc>
      </w:tr>
      <w:tr>
        <w:trPr>
          <w:trHeight w:val="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93427,0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8558,0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8558,0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8558,0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1183362,0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64873,0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64653,0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1073410,0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1071784,0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1031562,0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(қорғаушыларға)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63294,0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63294,0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97223,0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бағдарламаны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54104,0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9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35028,3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35028,3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7070,3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6850,3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10278,4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тапшылық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/ профицит (+)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-28662,1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28662,1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470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6-қосымша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селолардың және селолық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68"/>
        <w:gridCol w:w="727"/>
        <w:gridCol w:w="749"/>
        <w:gridCol w:w="7262"/>
        <w:gridCol w:w="2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