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9ea4" w14:textId="2069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 үшін төлемақының базалық ставкаларына түзету коэффициенттерін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2011 жылғы 26 шілдедегі № 471 шешімі. Қостанай облысы Меңдіқара ауданының Әділет басқармасында 2011 жылғы 25 тамызда № 9-15-155 тіркелді. Күші жойылды - Қостанай облысы Меңдіқара ауданы мәслихатының 2014 жылғы 19 наурыздағы № 222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19.03.2014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2003 жылғы 20 маусымдағы Жер кодексінің 11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Меңдіқара ауданының жер учаскелері үшін төлемақының базалық ставкаларына түзету коэффициенттері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  А.Коржавин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жер қатынастары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Ә.Қошанов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26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471 шешіміне 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58 шешіміне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ауданының</w:t>
      </w:r>
      <w:r>
        <w:br/>
      </w:r>
      <w:r>
        <w:rPr>
          <w:rFonts w:ascii="Times New Roman"/>
          <w:b/>
          <w:i w:val="false"/>
          <w:color w:val="000000"/>
        </w:rPr>
        <w:t>
жер учаскелері үшін төлемақының базалық</w:t>
      </w:r>
      <w:r>
        <w:br/>
      </w:r>
      <w:r>
        <w:rPr>
          <w:rFonts w:ascii="Times New Roman"/>
          <w:b/>
          <w:i w:val="false"/>
          <w:color w:val="000000"/>
        </w:rPr>
        <w:t>
ставкаларына түзету коэффициенттері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Ескерту. Қосымша жаңа редакцияда - Қостанай облысы Меңдіқара ауданы әкімдігінің 2012.05.21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2769"/>
        <w:gridCol w:w="7535"/>
      </w:tblGrid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енгізілген қадастрлық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кварталдардың нөмірі мен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 округтер бойынша)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селолық округі: Құлшықай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селолық округі: Төлеңгүт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селолық округі: Байғожа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015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селолық округі: Жарқайың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округі: Қаражар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015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 селолық округі: Татьянов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 селолық округі: Камен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округі: Лютин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округі: Шиелі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селосы 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 селолық округі: Лоба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018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 селолық округі: Алқау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 селолық округі: Милютин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009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Буденный селолық округі: Қызыл 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 селолық округі: Загарин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селосы 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 селолық округі: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032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 селолық округі: Жусалы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округі: Қасқат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округі: 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Красносельский селосы 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 селолық округі: Никитин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035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селолық округі: Ұзынағаш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округі: Қарамай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 селолық округі: Архипов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 селолық округі: Приозерный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035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селосы 001-006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 селолық округі: Алешин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 селолық округі: 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Буденный селолық округі: Буденный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 селолық округі: Введен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 селолық округі: Борки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Пресня селосы 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 селолық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 селосы 031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округі: 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 селолық округі: Михайлов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 селолық округі: Степанов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округі: Первомай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027,028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округі: Иванов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округі: Долбуш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округі: 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селолық округі: Теңіз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селолық округі: Новониколаев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 селолық округі: Харьков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округі: Чернышев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 селолық округі: Сосна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