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01ecc" w14:textId="3f01e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топтарына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2011 жылғы 28 қазандағы № 497 шешімі. Қостанай облысы Меңдіқара ауданының Әділет басқармасында 2011 жылғы 21 қарашада № 9-15-160 тіркелді. Күші жойылды - Қостанай облысы Меңдіқара ауданы мәслихатының 2012 жылғы 19 желтоқсандағы № 112 шешімімен</w:t>
      </w:r>
    </w:p>
    <w:p>
      <w:pPr>
        <w:spacing w:after="0"/>
        <w:ind w:left="0"/>
        <w:jc w:val="both"/>
      </w:pPr>
      <w:r>
        <w:rPr>
          <w:rFonts w:ascii="Times New Roman"/>
          <w:b w:val="false"/>
          <w:i w:val="false"/>
          <w:color w:val="ff0000"/>
          <w:sz w:val="28"/>
        </w:rPr>
        <w:t xml:space="preserve">      Ескерту. Күші жойылды - Қостанай облысы Меңдіқара ауданы мәслихатының 2012.19.12 </w:t>
      </w:r>
      <w:r>
        <w:rPr>
          <w:rFonts w:ascii="Times New Roman"/>
          <w:b w:val="false"/>
          <w:i w:val="false"/>
          <w:color w:val="ff0000"/>
          <w:sz w:val="28"/>
        </w:rPr>
        <w:t>№ 112</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қаулысымен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Меңдіқара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Әлеуметтік көмек көрсетілсін:</w:t>
      </w:r>
      <w:r>
        <w:br/>
      </w:r>
      <w:r>
        <w:rPr>
          <w:rFonts w:ascii="Times New Roman"/>
          <w:b w:val="false"/>
          <w:i w:val="false"/>
          <w:color w:val="000000"/>
          <w:sz w:val="28"/>
        </w:rPr>
        <w:t>
</w:t>
      </w:r>
      <w:r>
        <w:rPr>
          <w:rFonts w:ascii="Times New Roman"/>
          <w:b w:val="false"/>
          <w:i w:val="false"/>
          <w:color w:val="000000"/>
          <w:sz w:val="28"/>
        </w:rPr>
        <w:t xml:space="preserve">
      1) табысы аз отбасылардың тұлғаларына кәмелетке толмаған балаларын жерлеуге, бір жолғы, 15 айлық есептік көрсеткіш мөлшерінде; </w:t>
      </w:r>
      <w:r>
        <w:br/>
      </w:r>
      <w:r>
        <w:rPr>
          <w:rFonts w:ascii="Times New Roman"/>
          <w:b w:val="false"/>
          <w:i w:val="false"/>
          <w:color w:val="000000"/>
          <w:sz w:val="28"/>
        </w:rPr>
        <w:t>
</w:t>
      </w:r>
      <w:r>
        <w:rPr>
          <w:rFonts w:ascii="Times New Roman"/>
          <w:b w:val="false"/>
          <w:i w:val="false"/>
          <w:color w:val="000000"/>
          <w:sz w:val="28"/>
        </w:rPr>
        <w:t>
      2)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қайтыс болған туыстарын жерлеуге, егер қайтыс болған күні "Меңдіқара ауданының жұмыспен қамту және әлеуметтік бағдарламалар бөлімі" мемлекеттік мекемесінде (бұдан әрі – жұмыспен қамту мәселесі жөніндегі уәкілетті орган) жұмыссыз ретінде тіркелген болса, бір жолғы, 20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Ұлы Отан соғысының қатысушылары мен мүгедектеріне Ұлы Отан соғысында Жеңіс күніне орай, бір жолғы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4)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Ұлы Отан соғысында Жеңіс күніне орай, бір жолғы, 2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5) мүгедек балаларға Халықаралық балаларды қорғау күніне (1 маусым), бір жолғы, 1 айлық есептік көрсеткіштің мөлшерінде;</w:t>
      </w:r>
      <w:r>
        <w:br/>
      </w:r>
      <w:r>
        <w:rPr>
          <w:rFonts w:ascii="Times New Roman"/>
          <w:b w:val="false"/>
          <w:i w:val="false"/>
          <w:color w:val="000000"/>
          <w:sz w:val="28"/>
        </w:rPr>
        <w:t>
</w:t>
      </w:r>
      <w:r>
        <w:rPr>
          <w:rFonts w:ascii="Times New Roman"/>
          <w:b w:val="false"/>
          <w:i w:val="false"/>
          <w:color w:val="000000"/>
          <w:sz w:val="28"/>
        </w:rPr>
        <w:t>
      6)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 бір жолғы, 10 айлық есептік көрсеткіштің мөлшерінде;</w:t>
      </w:r>
      <w:r>
        <w:br/>
      </w:r>
      <w:r>
        <w:rPr>
          <w:rFonts w:ascii="Times New Roman"/>
          <w:b w:val="false"/>
          <w:i w:val="false"/>
          <w:color w:val="000000"/>
          <w:sz w:val="28"/>
        </w:rPr>
        <w:t>
</w:t>
      </w:r>
      <w:r>
        <w:rPr>
          <w:rFonts w:ascii="Times New Roman"/>
          <w:b w:val="false"/>
          <w:i w:val="false"/>
          <w:color w:val="000000"/>
          <w:sz w:val="28"/>
        </w:rPr>
        <w:t>
      7)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 үшін, жергілікті бюджет қаражаты есебінен оқуды жалғастыратын, халықтың әлеуметтік жағынан әлсіз топтарына жататын жастар үшін,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w:t>
      </w:r>
      <w:r>
        <w:rPr>
          <w:rFonts w:ascii="Times New Roman"/>
          <w:b w:val="false"/>
          <w:i w:val="false"/>
          <w:color w:val="000000"/>
          <w:sz w:val="28"/>
        </w:rPr>
        <w:t>
      8) Ұлы Отан соғысының қатысушылары мен мүгедектеріне тұрмыстық қажеттіліктерге, ай сайын, 4 айлық есептік көрсеткіш мөлшерінде;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енгізілді - Қостанай облысы Мендіқара ауданы мәслихатының 2012.04.12 </w:t>
      </w:r>
      <w:r>
        <w:rPr>
          <w:rFonts w:ascii="Times New Roman"/>
          <w:b w:val="false"/>
          <w:i w:val="false"/>
          <w:color w:val="000000"/>
          <w:sz w:val="28"/>
        </w:rPr>
        <w:t>№ 36</w:t>
      </w:r>
      <w:r>
        <w:rPr>
          <w:rFonts w:ascii="Times New Roman"/>
          <w:b w:val="false"/>
          <w:i w:val="false"/>
          <w:color w:val="ff0000"/>
          <w:sz w:val="28"/>
        </w:rPr>
        <w:t xml:space="preserve">; 2012.07.24 </w:t>
      </w:r>
      <w:r>
        <w:rPr>
          <w:rFonts w:ascii="Times New Roman"/>
          <w:b w:val="false"/>
          <w:i w:val="false"/>
          <w:color w:val="000000"/>
          <w:sz w:val="28"/>
        </w:rPr>
        <w:t>№ 71</w:t>
      </w:r>
      <w:r>
        <w:rPr>
          <w:rFonts w:ascii="Times New Roman"/>
          <w:b w:val="false"/>
          <w:i w:val="false"/>
          <w:color w:val="ff0000"/>
          <w:sz w:val="28"/>
        </w:rPr>
        <w:t xml:space="preserve"> (алғашқы ресми жарияланғаннан кейін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"Жергілікті өкілді органдардың шешімдері бойынша мұқтаж азаматтардың жекелеген топтарына әлеуметтік көмек тағайындау және төлеу" мемлекеттік қызметті алу үшін қажетті құжаттар тізбесі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төрайымы                            Г. Қаленова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мәслихатының хатшысы                       В. Леонов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"Меңдіқара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 С. Плотникова</w:t>
      </w:r>
    </w:p>
    <w:p>
      <w:pPr>
        <w:spacing w:after="0"/>
        <w:ind w:left="0"/>
        <w:jc w:val="both"/>
      </w:pPr>
      <w:r>
        <w:rPr>
          <w:rFonts w:ascii="Times New Roman"/>
          <w:b w:val="false"/>
          <w:i/>
          <w:color w:val="000000"/>
          <w:sz w:val="28"/>
        </w:rPr>
        <w:t>      "Меңдіқара ауданының экономика</w:t>
      </w:r>
      <w:r>
        <w:br/>
      </w:r>
      <w:r>
        <w:rPr>
          <w:rFonts w:ascii="Times New Roman"/>
          <w:b w:val="false"/>
          <w:i w:val="false"/>
          <w:color w:val="000000"/>
          <w:sz w:val="28"/>
        </w:rPr>
        <w:t>
</w:t>
      </w:r>
      <w:r>
        <w:rPr>
          <w:rFonts w:ascii="Times New Roman"/>
          <w:b w:val="false"/>
          <w:i/>
          <w:color w:val="000000"/>
          <w:sz w:val="28"/>
        </w:rPr>
        <w:t>      және бюджет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 Г. Айсенова</w:t>
      </w:r>
    </w:p>
    <w:bookmarkStart w:name="z13"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28 қазандағы  </w:t>
      </w:r>
      <w:r>
        <w:br/>
      </w:r>
      <w:r>
        <w:rPr>
          <w:rFonts w:ascii="Times New Roman"/>
          <w:b w:val="false"/>
          <w:i w:val="false"/>
          <w:color w:val="000000"/>
          <w:sz w:val="28"/>
        </w:rPr>
        <w:t xml:space="preserve">
№ 497 шешіміне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"Жергілікті өкілді органдардың шешімдері бойынша</w:t>
      </w:r>
      <w:r>
        <w:br/>
      </w:r>
      <w:r>
        <w:rPr>
          <w:rFonts w:ascii="Times New Roman"/>
          <w:b/>
          <w:i w:val="false"/>
          <w:color w:val="000000"/>
        </w:rPr>
        <w:t>
мұқтаж азаматтардың жекелеген топтарына әлеуметтік көмек</w:t>
      </w:r>
      <w:r>
        <w:br/>
      </w:r>
      <w:r>
        <w:rPr>
          <w:rFonts w:ascii="Times New Roman"/>
          <w:b/>
          <w:i w:val="false"/>
          <w:color w:val="000000"/>
        </w:rPr>
        <w:t>
тағайындау және төлеу" мемлекеттік қызметті алу</w:t>
      </w:r>
      <w:r>
        <w:br/>
      </w:r>
      <w:r>
        <w:rPr>
          <w:rFonts w:ascii="Times New Roman"/>
          <w:b/>
          <w:i w:val="false"/>
          <w:color w:val="000000"/>
        </w:rPr>
        <w:t>
үшін қажетті құжаттар тізбесі</w:t>
      </w:r>
    </w:p>
    <w:bookmarkStart w:name="z14" w:id="2"/>
    <w:p>
      <w:pPr>
        <w:spacing w:after="0"/>
        <w:ind w:left="0"/>
        <w:jc w:val="both"/>
      </w:pPr>
      <w:r>
        <w:rPr>
          <w:rFonts w:ascii="Times New Roman"/>
          <w:b w:val="false"/>
          <w:i w:val="false"/>
          <w:color w:val="000000"/>
          <w:sz w:val="28"/>
        </w:rPr>
        <w:t>
      1. Міндетті құжаттар:</w:t>
      </w:r>
      <w:r>
        <w:br/>
      </w:r>
      <w:r>
        <w:rPr>
          <w:rFonts w:ascii="Times New Roman"/>
          <w:b w:val="false"/>
          <w:i w:val="false"/>
          <w:color w:val="000000"/>
          <w:sz w:val="28"/>
        </w:rPr>
        <w:t>
</w:t>
      </w:r>
      <w:r>
        <w:rPr>
          <w:rFonts w:ascii="Times New Roman"/>
          <w:b w:val="false"/>
          <w:i w:val="false"/>
          <w:color w:val="000000"/>
          <w:sz w:val="28"/>
        </w:rPr>
        <w:t>
      1) әлеуметтік көмекке өтініш жасаған тұтынушының өтініші;</w:t>
      </w:r>
      <w:r>
        <w:br/>
      </w:r>
      <w:r>
        <w:rPr>
          <w:rFonts w:ascii="Times New Roman"/>
          <w:b w:val="false"/>
          <w:i w:val="false"/>
          <w:color w:val="000000"/>
          <w:sz w:val="28"/>
        </w:rPr>
        <w:t>
</w:t>
      </w:r>
      <w:r>
        <w:rPr>
          <w:rFonts w:ascii="Times New Roman"/>
          <w:b w:val="false"/>
          <w:i w:val="false"/>
          <w:color w:val="000000"/>
          <w:sz w:val="28"/>
        </w:rPr>
        <w:t>
      2) алушының жеке басын куәландыратын құжат, ал кәмелетке толмаған алушылар үшін – туу туралы куәлік;</w:t>
      </w:r>
      <w:r>
        <w:br/>
      </w:r>
      <w:r>
        <w:rPr>
          <w:rFonts w:ascii="Times New Roman"/>
          <w:b w:val="false"/>
          <w:i w:val="false"/>
          <w:color w:val="000000"/>
          <w:sz w:val="28"/>
        </w:rPr>
        <w:t>
</w:t>
      </w:r>
      <w:r>
        <w:rPr>
          <w:rFonts w:ascii="Times New Roman"/>
          <w:b w:val="false"/>
          <w:i w:val="false"/>
          <w:color w:val="000000"/>
          <w:sz w:val="28"/>
        </w:rPr>
        <w:t>
      3) алушының салық төлеуші куәлігі;</w:t>
      </w:r>
      <w:r>
        <w:br/>
      </w:r>
      <w:r>
        <w:rPr>
          <w:rFonts w:ascii="Times New Roman"/>
          <w:b w:val="false"/>
          <w:i w:val="false"/>
          <w:color w:val="000000"/>
          <w:sz w:val="28"/>
        </w:rPr>
        <w:t>
</w:t>
      </w:r>
      <w:r>
        <w:rPr>
          <w:rFonts w:ascii="Times New Roman"/>
          <w:b w:val="false"/>
          <w:i w:val="false"/>
          <w:color w:val="000000"/>
          <w:sz w:val="28"/>
        </w:rPr>
        <w:t>
      4) алушының тұратын жері бойынша тіркеуді растайтын құжат;</w:t>
      </w:r>
      <w:r>
        <w:br/>
      </w:r>
      <w:r>
        <w:rPr>
          <w:rFonts w:ascii="Times New Roman"/>
          <w:b w:val="false"/>
          <w:i w:val="false"/>
          <w:color w:val="000000"/>
          <w:sz w:val="28"/>
        </w:rPr>
        <w:t>
</w:t>
      </w:r>
      <w:r>
        <w:rPr>
          <w:rFonts w:ascii="Times New Roman"/>
          <w:b w:val="false"/>
          <w:i w:val="false"/>
          <w:color w:val="000000"/>
          <w:sz w:val="28"/>
        </w:rPr>
        <w:t>
      5) алушының банктық шоты бар болуын растайтын құжат;</w:t>
      </w:r>
      <w:r>
        <w:br/>
      </w:r>
      <w:r>
        <w:rPr>
          <w:rFonts w:ascii="Times New Roman"/>
          <w:b w:val="false"/>
          <w:i w:val="false"/>
          <w:color w:val="000000"/>
          <w:sz w:val="28"/>
        </w:rPr>
        <w:t>
</w:t>
      </w:r>
      <w:r>
        <w:rPr>
          <w:rFonts w:ascii="Times New Roman"/>
          <w:b w:val="false"/>
          <w:i w:val="false"/>
          <w:color w:val="000000"/>
          <w:sz w:val="28"/>
        </w:rPr>
        <w:t>
      6) алушының заңды өкілі өтініш жасаған кезде, жеке басын куәландыратын құжат, және заңды өкілдің өкілеттігін растайтын құжат қоса беріледі.</w:t>
      </w:r>
      <w:r>
        <w:br/>
      </w:r>
      <w:r>
        <w:rPr>
          <w:rFonts w:ascii="Times New Roman"/>
          <w:b w:val="false"/>
          <w:i w:val="false"/>
          <w:color w:val="000000"/>
          <w:sz w:val="28"/>
        </w:rPr>
        <w:t>
</w:t>
      </w:r>
      <w:r>
        <w:rPr>
          <w:rFonts w:ascii="Times New Roman"/>
          <w:b w:val="false"/>
          <w:i w:val="false"/>
          <w:color w:val="000000"/>
          <w:sz w:val="28"/>
        </w:rPr>
        <w:t>
      2.Қосымша құжаттар:</w:t>
      </w:r>
      <w:r>
        <w:br/>
      </w:r>
      <w:r>
        <w:rPr>
          <w:rFonts w:ascii="Times New Roman"/>
          <w:b w:val="false"/>
          <w:i w:val="false"/>
          <w:color w:val="000000"/>
          <w:sz w:val="28"/>
        </w:rPr>
        <w:t>
</w:t>
      </w:r>
      <w:r>
        <w:rPr>
          <w:rFonts w:ascii="Times New Roman"/>
          <w:b w:val="false"/>
          <w:i w:val="false"/>
          <w:color w:val="000000"/>
          <w:sz w:val="28"/>
        </w:rPr>
        <w:t>
      1) табысы аз отбасылардың тұлғаларына кәмелетке толмаған балаларын жерлеуге:</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w:t>
      </w:r>
      <w:r>
        <w:rPr>
          <w:rFonts w:ascii="Times New Roman"/>
          <w:b w:val="false"/>
          <w:i w:val="false"/>
          <w:color w:val="000000"/>
          <w:sz w:val="28"/>
        </w:rPr>
        <w:t>
      2)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қайтыс болған туыстарын жерлеуге, егер қайтыс болған күні жұмыспен қамту мәселесі жөніндегі уәкілетті органда жұмыссыз ретінде тіркелген болса;</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туыстық қатынастарды растайтын құжат;</w:t>
      </w:r>
      <w:r>
        <w:br/>
      </w:r>
      <w:r>
        <w:rPr>
          <w:rFonts w:ascii="Times New Roman"/>
          <w:b w:val="false"/>
          <w:i w:val="false"/>
          <w:color w:val="000000"/>
          <w:sz w:val="28"/>
        </w:rPr>
        <w:t>
</w:t>
      </w:r>
      <w:r>
        <w:rPr>
          <w:rFonts w:ascii="Times New Roman"/>
          <w:b w:val="false"/>
          <w:i w:val="false"/>
          <w:color w:val="000000"/>
          <w:sz w:val="28"/>
        </w:rPr>
        <w:t>
      3) Ұлы Отан соғысының қатысушылары мен мүгедектеріне Ұлы Отан соғысында Жеңіс күніне орай:</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құжаты;</w:t>
      </w:r>
      <w:r>
        <w:br/>
      </w:r>
      <w:r>
        <w:rPr>
          <w:rFonts w:ascii="Times New Roman"/>
          <w:b w:val="false"/>
          <w:i w:val="false"/>
          <w:color w:val="000000"/>
          <w:sz w:val="28"/>
        </w:rPr>
        <w:t>
</w:t>
      </w:r>
      <w:r>
        <w:rPr>
          <w:rFonts w:ascii="Times New Roman"/>
          <w:b w:val="false"/>
          <w:i w:val="false"/>
          <w:color w:val="000000"/>
          <w:sz w:val="28"/>
        </w:rPr>
        <w:t>
      4)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Ұлы Отан соғысында Жеңіс күніне орай:</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5) мүгедек балаларға Халықаралық балаларды қорғау күніне (1 маусым):</w:t>
      </w:r>
      <w:r>
        <w:br/>
      </w:r>
      <w:r>
        <w:rPr>
          <w:rFonts w:ascii="Times New Roman"/>
          <w:b w:val="false"/>
          <w:i w:val="false"/>
          <w:color w:val="000000"/>
          <w:sz w:val="28"/>
        </w:rPr>
        <w:t>
      алушының әлеуметтік мәртебесін растайтын құжат, егер аталған азамат уәкілетті органда есепте тұрмаған жағдайда;</w:t>
      </w:r>
      <w:r>
        <w:br/>
      </w:r>
      <w:r>
        <w:rPr>
          <w:rFonts w:ascii="Times New Roman"/>
          <w:b w:val="false"/>
          <w:i w:val="false"/>
          <w:color w:val="000000"/>
          <w:sz w:val="28"/>
        </w:rPr>
        <w:t>
</w:t>
      </w:r>
      <w:r>
        <w:rPr>
          <w:rFonts w:ascii="Times New Roman"/>
          <w:b w:val="false"/>
          <w:i w:val="false"/>
          <w:color w:val="000000"/>
          <w:sz w:val="28"/>
        </w:rPr>
        <w:t>
      6)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w:t>
      </w:r>
      <w:r>
        <w:br/>
      </w:r>
      <w:r>
        <w:rPr>
          <w:rFonts w:ascii="Times New Roman"/>
          <w:b w:val="false"/>
          <w:i w:val="false"/>
          <w:color w:val="000000"/>
          <w:sz w:val="28"/>
        </w:rPr>
        <w:t>
      емделуде болғанын растайтын, тиісті медициналық ұйымнан анықтама;</w:t>
      </w:r>
      <w:r>
        <w:br/>
      </w:r>
      <w:r>
        <w:rPr>
          <w:rFonts w:ascii="Times New Roman"/>
          <w:b w:val="false"/>
          <w:i w:val="false"/>
          <w:color w:val="000000"/>
          <w:sz w:val="28"/>
        </w:rPr>
        <w:t>
</w:t>
      </w:r>
      <w:r>
        <w:rPr>
          <w:rFonts w:ascii="Times New Roman"/>
          <w:b w:val="false"/>
          <w:i w:val="false"/>
          <w:color w:val="000000"/>
          <w:sz w:val="28"/>
        </w:rPr>
        <w:t>
      7)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 үшін, жергілікті бюджет қаражаты есебінен оқуды жалғастыратын, халықтың әлеуметтік жағынан әлсіз топтарына жататын жастар үшін,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жан басына шаққандағы орташа табысы ең төменгі күнкөріс деңгейінен төмен табыстары бар отбасылардың жастары үшін, өтініш жасалған тоқсанның алдындағы тоқсанға алушының (отбасының) табыстары туралы мәліметтер;</w:t>
      </w:r>
      <w:r>
        <w:br/>
      </w:r>
      <w:r>
        <w:rPr>
          <w:rFonts w:ascii="Times New Roman"/>
          <w:b w:val="false"/>
          <w:i w:val="false"/>
          <w:color w:val="000000"/>
          <w:sz w:val="28"/>
        </w:rPr>
        <w:t>
      халықтың әлеуметтік жағынан әлсіз топтарына жататын жастар үшін, алушының әлеуметтік мәртебесін растайтын құжат;</w:t>
      </w:r>
      <w:r>
        <w:br/>
      </w:r>
      <w:r>
        <w:rPr>
          <w:rFonts w:ascii="Times New Roman"/>
          <w:b w:val="false"/>
          <w:i w:val="false"/>
          <w:color w:val="000000"/>
          <w:sz w:val="28"/>
        </w:rPr>
        <w:t>
      тиісті оқу орнымен берілген, оқу жылына оқу төлемінің мен оқу орнын растайтын құжат;</w:t>
      </w:r>
      <w:r>
        <w:br/>
      </w:r>
      <w:r>
        <w:rPr>
          <w:rFonts w:ascii="Times New Roman"/>
          <w:b w:val="false"/>
          <w:i w:val="false"/>
          <w:color w:val="000000"/>
          <w:sz w:val="28"/>
        </w:rPr>
        <w:t>
      оқу төлемді растайтын құжат;</w:t>
      </w:r>
      <w:r>
        <w:br/>
      </w:r>
      <w:r>
        <w:rPr>
          <w:rFonts w:ascii="Times New Roman"/>
          <w:b w:val="false"/>
          <w:i w:val="false"/>
          <w:color w:val="000000"/>
          <w:sz w:val="28"/>
        </w:rPr>
        <w:t>
</w:t>
      </w:r>
      <w:r>
        <w:rPr>
          <w:rFonts w:ascii="Times New Roman"/>
          <w:b w:val="false"/>
          <w:i w:val="false"/>
          <w:color w:val="000000"/>
          <w:sz w:val="28"/>
        </w:rPr>
        <w:t>
      8) Ұлы Отан соғысының қатысушылары мен мүгедектеріне тұрмыстық қажеттіліктерге:</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3. Құжаттар салыстырып тексеру үшін түпнұсқа мен көшірмелерде ұсынылады, содан соң құжаттардың түпнұсқалады өтініш берушіге өтініш берген күні қайтарылады.</w:t>
      </w:r>
      <w:r>
        <w:br/>
      </w:r>
      <w:r>
        <w:rPr>
          <w:rFonts w:ascii="Times New Roman"/>
          <w:b w:val="false"/>
          <w:i w:val="false"/>
          <w:color w:val="000000"/>
          <w:sz w:val="28"/>
        </w:rPr>
        <w:t>
</w:t>
      </w:r>
      <w:r>
        <w:rPr>
          <w:rFonts w:ascii="Times New Roman"/>
          <w:b w:val="false"/>
          <w:i w:val="false"/>
          <w:color w:val="000000"/>
          <w:sz w:val="28"/>
        </w:rPr>
        <w:t>
      4. Осы шешімнің 1-тармағының </w:t>
      </w:r>
      <w:r>
        <w:rPr>
          <w:rFonts w:ascii="Times New Roman"/>
          <w:b w:val="false"/>
          <w:i w:val="false"/>
          <w:color w:val="000000"/>
          <w:sz w:val="28"/>
        </w:rPr>
        <w:t>2) тармақшасымен</w:t>
      </w:r>
      <w:r>
        <w:rPr>
          <w:rFonts w:ascii="Times New Roman"/>
          <w:b w:val="false"/>
          <w:i w:val="false"/>
          <w:color w:val="000000"/>
          <w:sz w:val="28"/>
        </w:rPr>
        <w:t xml:space="preserve"> көзделген жағдайда, жұмыспен қамту мәселесі жөніндегі уәкілетті орган жұмыссыз ретінде тіркелгендігін тексереді.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