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fc4e" w14:textId="f3af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аумағында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2011 жылғы 18 ақпандағы № 53 қаулысы. Қостанай облысы Науырзым ауданының Әділет басқармасында 2011 жылғы 22 ақпанда № 9-16-115 тіркелді. Күші жойылды - Қостанай облысы Науырзым ауданы әкімдігінің 2021 жылғы 30 наурыздағы № 64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әкімдігінің 30.03.2021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жергiлiктi мемлекеттiк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сайлау комиссиясымен бірлесе Науырзым ауданының аумағында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кейiн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Кеңесбаев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Науырзым аудандық сайлау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төрағасы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Д. Кубеев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аумағында үгіттік баспа</w:t>
      </w:r>
      <w:r>
        <w:br/>
      </w:r>
      <w:r>
        <w:rPr>
          <w:rFonts w:ascii="Times New Roman"/>
          <w:b/>
          <w:i w:val="false"/>
          <w:color w:val="000000"/>
        </w:rPr>
        <w:t>материалдарын орналастыру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Науырзым ауданы әкімдігінің 01.04.2014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 өзгерістер енгізілді – Қостанай облысы Науырзым ауданы әкімдігінің 06.10.2017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06.02.2020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1651"/>
        <w:gridCol w:w="8998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Қарамеңді ауылдық округі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білім беру бөлімінің "Докучаев орта мектебі" мемлекеттік мекемесі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мәдени-демалыс орталығы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Қарамеңді ауылдық округі әкімінің аппараты" мемлекеттік мекемесі ғимаратының жанындағы тақта.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ауылы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білім беру бөлімінің "Шолақсай орта мектебі" мемлекеттік мекемесі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Шолақсай ауылы әкімінің аппараты" мемлекеттік мекемесі ғимаратының жанындағы тақта.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ауылы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білім беру бөлімінің "Науырзым орта мектебі" мемлекеттік мекемесі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 жанындағы тақта.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ауылы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білім беру бөлімінің "Шилі орта мектебі" мемлекеттік мекемесі ғимаратының жанындағы тақта.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 ауылы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білім беру бөлімінің "Дәмді орта мектебі" мемлекеттік мекемесі ғимаратының жанындағы тақта.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 жанындағы тақта.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Өлеңді ауылы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білім беру бөлімінің Өлеңді негізгі мектебі" мемлекеттік мекемесі ғимаратының жанындағы тақта.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ауылы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Раздольный ауылы әкімінің аппараты" мемлекеттік мекемесі ғимаратының жанындағы тақта.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Буревестник ауылы әкімінің аппараты" мемлекеттік мекемесі ғимаратының жанындағы тақта;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білім беру бөлімінің Буревестник орта мектебі" мемлекеттік мекемесі ғимаратының жанындағы тақта.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