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2b2c" w14:textId="2f32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халықтың нысаналы топтарын анықтауға, оларды жұмыспен қамтуға және әлеуметтік қорғауға жәрдемдесу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2011 жылғы 1 наурыздағы № 57 қаулысы. Қостанай облысы Науырзым ауданының Әділет басқармасында 2011 жылғы 24 наурызда № 9-16-116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мына санаттағылар жатады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заңнамасымен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жұмыспен қамтылмағандар (он екі айдан асқан);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жұмыссыздар ретінде жұмыспен қамту мәселелері жөніндегі уәкілетті органында тіркелген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Х.С. Қуатқановқа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Кеңесбаев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Ә.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Р. Бөдекенова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