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9a78" w14:textId="b769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мерзімді әскери қызметке кезекті шақыруды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2011 жылғы 1 сәуірдегі № 104 қаулысы. Қостанай облысы Науырзым ауданының Әділет басқармасында 2011 жылғы 18 сәуірде № 9-16-117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2011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Қазақстан Республикасының Қарулы Күштеріне, басқа әскерлеріне және әскери құрылымдарына мерзімді әскери қызметке кезекті шақыру жүргізуді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"Науырзым ауданының ішкі саясат бөлімі" мемлекеттік мекемесі аудандық шақыру учаскесiндегi техникалық жұмыстар үшiн, жалақыларын сақтай отырып екі қызметкер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ішкі істер министрлігі Қостанай облысының ішкі істер Департаменті Науырзым ауданының iшкi iстер бөлiмi" мемлекеттiк мекемесiне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мерзімді әскери міндетті орындаудан бас тартқан тұлғаларды жеткізуді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әскерге шақыру учаскесінде әскерге шақырылушылар ортасында қоғамдық тәртіпті сақтауды қолдау жөніндегі жұмысты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Х.С. Қуатқановқа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кейiн қолданысқа енгiзiледі және 2011 жылғы 1 сәуірден бастап туындаған іс-әрекеттерге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Б. Кеңесбаев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Науырзым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iшкi iстер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Байкасов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