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1287" w14:textId="e131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20 желтоқсандағы № 321 шешіміне "Науырзым ауданының 2011-2013 жылдарға арналған аудандық бюджеті туралы"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2011 жылғы 14 сәуірдегі № 362 шешімі. Қостанай облысы Науырзым ауданының Әділет басқармасында 2011 жылғы 26 сәуірде № 9-16-120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2011-2013 жылдарға арналған аудандық бюджеті туралы" мәслихаттың 2010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9-16-112 нөмірімен тіркелген, 2011 жылғы 11 қаңтарда "Науырзым тынысы"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6)–тармақшалары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1072810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132462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929675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1078456,9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- 22725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22725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2011 жылға арналған аудандық бюджетте республикалық бюджеттен мынадай мөлшерде нысаналы ағымдағы трансферттер түсімінің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 үшін 10893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2298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 үшін 16904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3-9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"3-6. 2011 жылға арналған аудандық бюджетте республикалық бюджеттен нысаналы ағымдағы трансферттер сомасы түсімінің көзделгені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білім берудің мектепке дейінгі мекемелердің тәрбиешілеріне біліктілік санаты үшін 6017 мың теңге сомасында қосымша төлем мөлшерін ұлғайтуға.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3-7. 2011 жылға арналған аудандық бюджетте "Жұмыспен қамту 2020"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шеңберіндегі іс-шараларды іске асыруға республикалық бюджеттен нысаналы ағымдағы трансферттер сомасы түсімінің көзделгені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6417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3-8. 2011 жылға арналған аудандық бюджетте облыстық бюджеттен трансферттердің түсімі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 – Клиент" жүйесін енгізу үшін компьютерлік және ұйымдастырушылық техниканы сатып алуға 2478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3-9. Аудандық бюджеттен 3690 мың теңге сомасында бюджеттік қаражаттың бос қалдығын бөліп тарату,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жоспарлау" электрондық жүйесін 1400 мың теңге сомасына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жүйесінің жұмыс істеуі үшін компьютер және басқа да ұйымдастыру техникасын сомасында 200 мың теңге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кітап қорын толтыруға 1500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спорттық жабдықтарды сомасына 590 мың теңге сатып 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"Науырзым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Дехтярева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362 шешіміне 1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321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1"/>
        <w:gridCol w:w="744"/>
        <w:gridCol w:w="744"/>
        <w:gridCol w:w="6677"/>
        <w:gridCol w:w="22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1072810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132462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929675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929675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929675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1078456,9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155769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138179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64944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61287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манызы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598821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70053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70053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64036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510347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502232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сәбиді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қаражаттарын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жабдықтық,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49656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66096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75703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32283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32283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17266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51596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жүргізу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38401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38401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20930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20930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2706,9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2706,9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16328,1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16744,1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16744,1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16744,1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16744,1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 (+)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-22725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22725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