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b1a2" w14:textId="b13b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20 желтоқсандағы № 321 "Науырзым ауданының 2011-2013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2011 жылғы 25 шілдедегі № 390 шешімі. Қостанай облысы Науырзым ауданының Әділет басқармасында 2011 жылғы 10 тамызда № 9-16-122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"Науырзым ауданының 2011-2013 жылдарға арналған аудандық бюджеті туралы" мәслихаттың 2010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9-16-112 нөмірімен тіркелген, 2011 жылғы 11 қаңтарда "Науырзым тынысы"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1064294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135744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2549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4842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921159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1069940,9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"3-7. 2011 жылға арналған аудандық бюджетте "Жұмыспен қамту 2020"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шеңберіндегі іс-шараларды іске асыруға республикалық бюджеттен нысаналы ағымдағы трансферттер сомасы түсімінің көзделгені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құруға 6417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715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3-10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"3-10. 2011 жылға арналған аудандық бюджетте 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трансферттердің 925 мың теңге сомасыңда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 А.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К. Зейнелов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Дехтярева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390 шешіміне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321 шешіміне 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86"/>
        <w:gridCol w:w="723"/>
        <w:gridCol w:w="895"/>
        <w:gridCol w:w="6808"/>
        <w:gridCol w:w="2207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8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1064294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8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921159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921159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921159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1 069 940,9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154 258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60 230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64 372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60 715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8 749</w:t>
            </w:r>
          </w:p>
        </w:tc>
      </w:tr>
      <w:tr>
        <w:trPr>
          <w:trHeight w:val="8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</w:t>
            </w:r>
          </w:p>
        </w:tc>
      </w:tr>
      <w:tr>
        <w:trPr>
          <w:trHeight w:val="10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591 430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62 662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62 662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56 645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мұгалімдеріне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510 347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510 347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502 232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5 929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сәбиді (жетім балалар)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сәбиді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қаражаттарын төлеу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қамтымен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60 074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сапаттарына әлеуметтік 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66 096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75 388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</w:tr>
      <w:tr>
        <w:trPr>
          <w:trHeight w:val="8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19 149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6 306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союды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8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38 401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38 401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32 621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32 621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20 296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20 296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</w:t>
            </w:r>
          </w:p>
        </w:tc>
      </w:tr>
      <w:tr>
        <w:trPr>
          <w:trHeight w:val="8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12 809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3 631,9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3 631,9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3 631,9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2706,9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16 328,1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16 744,1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16744,1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16744,1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16744,1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16744,1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-22 725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14 243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14 243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