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db87" w14:textId="a42d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13 мамырдағы № 375 "Аудандық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тұрғын үй сатып алу үшін әлеуметтік қолдау және көтерме жәрдемақы ұсыну туралы</w:t>
      </w:r>
    </w:p>
    <w:p>
      <w:pPr>
        <w:spacing w:after="0"/>
        <w:ind w:left="0"/>
        <w:jc w:val="both"/>
      </w:pPr>
      <w:r>
        <w:rPr>
          <w:rFonts w:ascii="Times New Roman"/>
          <w:b w:val="false"/>
          <w:i w:val="false"/>
          <w:color w:val="000000"/>
          <w:sz w:val="28"/>
        </w:rPr>
        <w:t>Қостанай облысы Науырзым ауданы мәслихатының 2011 жылғы 15 қыркүйектегі № 401 шешімі. Қостанай облысы Науырзым ауданының Әділет басқармасында 2011 жылғы 7 қазанда № 9-16-123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өзгеріс енгізу туралы" Қазақстан Республикасы Үкіметінің 2011 жылғы 1 шілдедегі </w:t>
      </w:r>
      <w:r>
        <w:rPr>
          <w:rFonts w:ascii="Times New Roman"/>
          <w:b w:val="false"/>
          <w:i w:val="false"/>
          <w:color w:val="000000"/>
          <w:sz w:val="28"/>
        </w:rPr>
        <w:t>№ 753</w:t>
      </w:r>
      <w:r>
        <w:rPr>
          <w:rFonts w:ascii="Times New Roman"/>
          <w:b w:val="false"/>
          <w:i w:val="false"/>
          <w:color w:val="000000"/>
          <w:sz w:val="28"/>
        </w:rPr>
        <w:t xml:space="preserve"> қаулысына сәйкес, Науырзым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тұрғын үй сатып алу үшін әлеуметтік қолдау және көтерме жәрдемақы ұсыну туралы" аудандық мәслихаттың 2011 жылғы 13 мамырдағы </w:t>
      </w:r>
      <w:r>
        <w:rPr>
          <w:rFonts w:ascii="Times New Roman"/>
          <w:b w:val="false"/>
          <w:i w:val="false"/>
          <w:color w:val="000000"/>
          <w:sz w:val="28"/>
        </w:rPr>
        <w:t>№ 375</w:t>
      </w:r>
      <w:r>
        <w:rPr>
          <w:rFonts w:ascii="Times New Roman"/>
          <w:b w:val="false"/>
          <w:i w:val="false"/>
          <w:color w:val="000000"/>
          <w:sz w:val="28"/>
        </w:rPr>
        <w:t xml:space="preserve"> шешіміне (нормативтік құқықтық актілердің мемлекеттік тіркеу тізілімінде 9-16-121 нөмірімен тіркелген, 2011 жылғы 30 мамырдағы № 16 "Науырзым тынысы"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2011 жылы ауданның ауылдық елді мекендеріне жұмыс істеу және тұру үшін келген денсаулық сақтау, білім беру, әлеуметтік қамсыздандыру, мәдениет және спорттың мамандарына тұрғын үй сатып алу үшін көтерме жәрдемақы мен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Аманбаев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Н. Дехтярева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