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6383" w14:textId="dd56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2011 жылғы 20 қазандағы № 445 қаулысы. Қостанай облысы Науырзым ауданының Әділет басқармасында 2011 жылғы 2 қарашада № 9-16-126 тіркелді. Күші жойылды - Қостанай облысы Науырзым ауданы әкімдігінің 2012 жылғы 10 қазандағы № 300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Науырзым ауданы әкімдігінің 2012.10.10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әлеуметтік қорғау және оларды жұмыспен қамтамасыз ету мақсатында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үшін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Ә. Сансызбаев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