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e16f2" w14:textId="46e16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Науырзым ауданының аумағында 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әкімінің 2011 жылғы 15 қарашадағы № 16 шешімі. Қостанай облысы Науырзым ауданының Әділет басқармасында 2011 жылғы 18 қарашада № 9-16-129 тіркелді. Күші жойылды - Қостанай облысы Науырзым ауданы әкімінің 2014 жылғы 20 наурыздағы № 1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Қостанай облысы Науырзым ауданы әкімінің 20.03.2014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сайлау туралы" Қазақстан Республикасының 1995 жылғы 28 қыркүйектегі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ШЕШЕМІН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Науырзым ауданының аумағында сайлау учаскелері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"Науырзым ауданы әкімінің аппараты" мемлекеттік мекемесінің басшысына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кейiн қолданысқа енгiзiледi.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Б. Кеңесбаев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Науырзым аудандық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комиссиясының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Д. Көбеев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Әкімнің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15 қарашадағы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 шешіміне қосымша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Науырзым ауданының аумағындағы сайлау учаскелері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653 сайлау учаскесі Қарамеңді селосының шекараларында: Алтынсарин көшесі - № 1, 2, 3, 5, 7, 8, 9, 11, 13, 14, 15, 16, 17, 18, 19, 20, 21, 22, 23, 24, 25, 26, 27, 28, 29, 30, 31, 32, 33, 34, 35, 36, 37, 38, 39, 40, 41, 42, 43 үйлері, Терешкова көшесі - № 1, 2, 3, 4, 5, 6, 7, 8, 9, 10, 11, 12, 13, 14, 15, 16, 17 үйлері, Гагарин көшесі - № 1, 2, 3, 4, 5, 6, 7, 8, 9, 10, 11, 12, 13, 14, 15, 16 үйлері, Комсомольская көшесі - № 1, 9, 10,12 үйлері, Парковая көшесі - № 2, 4, 6, 8, 10, 12 үйлері, Пионерская көшесі - № 1, 2, 3, 4, 5, 6, 7, 8, 9, 10, 11, 12, 13, 14, 15, 16 үйлері, Карбышев көшесі - № 1, 2, 3, 4, 5, 6, 7, 9, 10, 11, 12, 13, 14, 15, 16, 17, 18, 19, 20, 21, 22, 23, 27, 29 үйлері, Абылайхан көшесі - № 1, 2, 3, 4, 6, 9, 11 үйлері, Абай көшесі -№ 1, 2, 3, 5, 6, 7, 8, 10, 11, 12, 13, 14, 15, 16, 17 үйлері, Чапаев көшесі - № 1, 3, 4, 6, 7, 9, 10, 11, 12, 13, 14, 15, 16, 17, 18 үйлері, Амангелді көшесі -№ 1, 2, 3, 4, 5, 6, 7, 8, 9, 10, 11, 12, 13, 14, 15, 16, 17, 18 үйлері.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№ 654 сайлау учаскесі Қарамеңді селосының шекараларында: М. Сүгірұлы көшесі - № 1, 1 "а",2, 2 "б", 2 "в", 3, 4, 5, 6, 7, 8, 9, 10, 10 "а", 16, 17, 18, 19, 20, 21, 22, 23, 24, 25 үйлері, Строительная көшесі - № 1, 2, 3 үйлері, Транспортная көшесі - № 1, 2, 3, 4, 5, 6, 7, 8, 9, 10 үйлері, Шаяхметов көшесі - № 5, 12, 13, 14, 16 үйлері, Абай көшесі - № 20, 22, 23, 24, 25, 27, 30, 31, 32, 33, 34, 35, 36, 37, 38, 39 үйлері, Чапаев көшесі - № 19, 20, 21, 22, 23, 24, 25, 26, 27, 28, 29, 30, 31, 32, 33, 34 үйлері, Аманкелді көшесі - № 19, 21, 22, 23, 24, 25, 26, 27, 28, 29, 30, 31, 33, 34, 35, 36, 37, 38, 39, 41, 42, 43, 44, 47, 48, 49, 50 үйлері, Қазыбек-би көшесі - № 1, 4, 6, 8, 10, 12, 14, 19, 20, 21, 22, 23, 24, 25, 26, 27, 28, 29, 30, 31, 32, 33, 34, 35, 36 үйлері, Абылайхан көшесі - № 18, 24 үйлері, Сәтпаев көшесі - № 1, 2, 3, 4, 5, 6, 7, 8, 9, 10, 11, 12, 13, 14, 15, 17, 18, 19, 20, 21, 23, 25, 27, 29, 31, 33, 35, 37, 39, 41, 43 үйлері.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№ 655 сайлау учаскесі Қарамеңді селосының шекараларында: Победа көшесі - № 2, 4, 6, 8, 10, 12, 14, 16, 18, 20, 22, 24, 26, 28, 30 үйлері, Баймағамбетов көшесі - № 1, 2, 2 "а", 3, 5, 6, 7, 8, 9, 10, 11, 12, 13, 14, 15, 16, 17, 18, 19, 20, 21, 22, 23, 24, 25, 26, 27, 28, 29 үйлері, Автомобилистов көшесі - № 1, 2, 3, 4, 5, 6, 7, 8, 9, 10, 11, 12, 14, 15, 16, 17, 18, 19, 20, 21, 23, 25, 27 үйлері, Уәлиханов көшесі - № 1, 2, 3, 4, 5, 6, 7, 8, 9, 10, 11, 12, 13 үйлері, Мәметова көшесі - № 1, 3, 5, 7 үйлері, Зеленая көшесі - № 1, 2, 3, 4, 5, 6 үйлері, Жангелдин көшесі - № 1, 2, 3, 4, 5, 6, 7, 8 үйлері, Мир көшесі - № 1, 2, 3, 4, 5, 6, 7, 8, 10, 11, 12, 13, 14, 15, 16, 17, 18, 20 үйлері, Абылайхан көшесі - № 33, 34, 35, 36, 37, 38, 39, 40, 41, 42, 44, 45, 46, 47, 48, 49, 50, 51, 52 үйлері, Шақшақ Жәнібек көшесі - № 11, 15, 16, 17, 19, 20, 22 үйлері, Абай көшесі - № 40, 41, 42, 43, 44, 46, 51, 53, 55, 57, 59, 61 үйлері, Аманкелді көшесі - № 51, 53, 53 "а", 55, 55 "а", 57, 58, 59, 60, 61, 63, 65, 83 үйлері.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№ 656 сайлау учаскесі Қарамеңді селосының шекараларында: Алин көшесі - № 1, 3, 5, 8, 9, 10, 11, 12, 13, 15, 16, 17, 19, 21, 23, 24, 25, 26, 27, 28, 29, 30, 31, 32, 33, 35, 36, 38 үйлері, Степная көшесі - № 1, 3, 5, 7 үйлері, Сейфуллин көшесі - № 2, 4, 8, 9, 10 үйлері, Әуезов көшесі - № 2, 4, 6, 8, 9 үйлері, Воровской көшесі - № 1 "а", 2 "а", 3 "а", 4 "а", 5 "а", 6 "а", 7 "а", 8 "а", үйлері, Докучаев көшесі - № 3, 5, 6, 7, 9, 10, 12 үйлері, Жамбыл көшесі - № 2, 3, 4, 5, 6, 7, 8, 9, 10, 11, 12, 13, 14, 15, 16, 17 үйлері, Южный қалтарысы - № 1, 2, 3, 4, 5 үйлері, Н. Сағадиев көшесі - № 2, 3, 4, 5, 6, 7, 8, 9, 10, 11, 12, 13, 14, 15, 16, 17, 18, 19 үйлері, Садовая көшесі - № 8, 10, 11, 12, 13, 14, 15 үйлері, Алтынсарин қалтарысы - № 1, 2, 3, 4, 5, 6 үйлері, Аманкелді қалтарысы - № 1, 2, 3, 4, 5, 6, 7 үйлері, Западный қалтарысы - № 1, 4, 6 үйлері, Восточный қалтарысы - № 1, 2, 3, 4 үйлері, Джансүгуров көшесі - № 1, 3, 5, 7 үйлері, Майлин көшесі - № 1, 2, 3, 4, 5, 6, 7, 8, 9, 10 үйлері, Байтұрсынов көшесі - № 2, 4, 6, 12 үйлері, Энергетиков көшесі - № 1, 3, 5, 7 үйлері, Шақшақ Жәнібек көшесі - № 2, 5 үйлері, Б. Момышұлы көшесі - № 1, 2, 3, 4, 5, 6, 7, 8, 10, 11, 12, 13, 14, 15, 16, 17, 18 үйлері, Ә. Молдағұлова көшесі - № 1, 2, 3, 4, 5, 6, 7, 8, 9, 10, 11, 12, 13, 14, 16 үйлері, Аэропортная - № 1, 2, 3, 4, 5, 6, 7 үйлері, Қабанбай-батыр көшесі - № 3, 7, 9 үйлері.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№ 657 сайлау учаскесі Жамбыл селосының шекараларында.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№ 659 сайлау учаскесі Буревестник селосының шекараларында.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№ 660 сайлау учаскесі Ақбұлақ селосының шекараларында.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№ 661 сайлау учаскесі Мереке селосының шекараларында.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№ 662 сайлау учаскесі Буревестник селосының шекараларында.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№ 663 сайлау учаскесі Қайғы селосының шекараларында.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№ 664 сайлау учаскесі Дәмді ауылының шекараларында: Байтұрсынов, Джангилдин, Құнанбаев, Маметова, Ш. Жәнібек көшелері.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№ 665 сайлау учаскесі Дәмді ауылының шекараларында: А. Молдағұлова, Баймағамбетов, Бөгенбай Батыр, Дощанов, Иманов, Қазбек би көшелері.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№ 666 сайлау учаскесі Қожа селосының шекараларында.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№ 669 сайлау учаскесі Раздольное селосының шекараларында.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№ 670 сайлау учаскесі Өлеңді ауылының шекараларында.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№ 672 сайлау учаскесі Шили селосының шекараларында.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№ 673 сайлау учаскесі Шолақсай селосының шекараларында: Ленин көшесі - № 1-63 үйлері, Юбилейная көшесі - № 1-25 үйлері, Набережная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№ 674 сайлау учаскесі Шолақсай селосының шекараларында: Ленин көшесі - № 64-109 үйлері, Юбилейная көшесі - № 26-67 үйлері, Целинная көшесі, Қазақ көшесі.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