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3d89" w14:textId="dcc3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Тіркелетін жылы он жеті жасқа толатын еркек жынысты азаматтарды 2012 жылы шақыру учаскесіне тіркеуді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әкімінің 2011 жылғы 7 желтоқсандағы № 17 шешімі. Қостанай облысы Науырзым ауданының Әділет басқармасында 2011 жылғы 26 желтоқсанда № 9-16-131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өзін-өзі басқару туралы" Қазақстан Республикасының 2001 жылғы 23 қаңтардағы Заңының 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"Әскери мiндеттiлiк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қаңтар-наурызда аудан аумағында тіркелетін жылы он жеті жасқа толатын еркек жынысты Қазақстан Республикасының азаматтарын "Науырзым ауданының Қорғаныс істері жөніндегі бөлімі" мемлекеттік мекемесінің шақыру учаскесiне тiркеу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Қостанай облысы әкімдігінің денсаулық сақтау басқармасының "Науырзым аудандық орталық ауруханасы" мемлекеттік коммуналдық қазыналық кәсіпорнына (келісім бойынша) "Науырзым ауданының Қорғаныс істері жөніндегі бөлімі" мемлекеттiк мекемесімен (келісім бойынша) бірлесіп тіркеу жөніндегі іс-шаралар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ауданының Қорғаныс істері жөніндегі бөлімі" мемлекеттік мекемесіне (келiсiм бойынша) "Науырзым ауданының білім беру бөлімі" мемлекеттiк мекемесімен бірлесіп: әскери оқу орындарына кандидаттарды іріктеуге оқу орындарына наряд жеткізу; бастапқы әскери даярлықты ұйымдастырушы оқутышыларды әскери оқу орындары жөніндегі анықтамалық материалдарымен қамтамасыз ету; аудандық газет арқылы жұмыс ұйымдастыру, әскери оқу орындарына кандидаттарды іріктеу бойынша жұмыстың басталғаны туралы хабарландыру беруі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әкiмiнiң орынбасары Х.С. Қуатқановқа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Науырзым ауданының әкiмi                   А. Балғарин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"Науырзым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Д. Абдуллаев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Науырзым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