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d992" w14:textId="9bfd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241 "Сарыкөл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2011 жылғы 21 қаңтардағы № 223 шешімі. Қостанай облысы Сарыкөл ауданының Әділет басқармасында 2011 жылғы 31 қаңтарда № 9-17-108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109–бабына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ауданы әкімдігінің 2011 жылғы 17 қаңтардағы № 23 қаулысын қарастырып, Сарыкөл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"Сарыкөл ауданының 2011-2013 жылдарға арналған аудандық бюджетi туралы" Сарыкөл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(Нормативтік құқықтық актілерінің тізілімінде 2010 жылғы 30 желтоқсандағы 9-17-106 нөмірімен тіркелген, 2011 жылдың 20 қаңтарында "Сарыкөл" газетінде жарияланған) келесі өзгерiстер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2011-2013 жылдарға арналған, оның ішінде 2011 жылға тиісінші аудандық бюджет 1, 2 және 3-қосымшаларға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2 128 305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- 414 387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8 400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1 645 473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2 135 933,7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28 405,5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29 473,8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1 068,3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- 36 034,2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- 36 034,2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29 376 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өтеуі – 1 068,3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қолданбалы қалдықтары – 7 726,5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2011 жылға арналған аудандық бюджетте жергілікті атқарушы органның 239,4 мың теңге сомасында резерві қарастырылғаны ескерілсін";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6-5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2011 жылға арналған аудандық бюджетте облыстық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материалдық–техникалық базасын нығайтуына 12000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материалдық–техникалық базасын нығайтуына 13400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берудiң мемлекеттiк мекемелерiнде физика, химия, биология бөлмелерiн оқу құралдарымен жабдықтауға – 8194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негiзгi орта және жалпы орта бiлiм берудiң мемлекеттiк мекемелерiнде лингафондық және мультимедиялық бөлмелерiн құруға – 11082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білім алатын мүгедек балаларды жабдық құралмен, бағдарламалық қамтамасыз етуге 1507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қамқорсыз қалған, жетім баланы қамқорлыққа алған қамқоршыға (қорғаншыға) ай сайынғы ақшалай қаражат төлеуіне 12398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аясында жеке кәсіпкерлікті қолдауға 1560,0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 iндетiне қарсы iс-шаралар өткізуге 10196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халықтық пункттерiнiң әлеуметтiк сала мамандарын әлеуметтiк қолдау iс-шараларын жүзеге асыруға – 4585,0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берудiң мектеп жасына дейiнгi ұйымдарында мемлекеттік білім беру тапсырысын іске асыруына 22831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2011 жылға арналған аудандық бюджетте облыстық бюджеттен дамытуға нысаналы трансферттер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Сарыкөл ауданында Ишим топтық су құбырын қайта жаңартуға 57000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6-4. 2011 жылға арналған аудандық бюджетте облыстық бюджеттен дамытуға нысаналы трансферттер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Сарыкөл ауданында Ишим топтық су құбырын қайта жаңартуға 513000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Сарыкөл ауданы (2 кезек) Сарыкөл кентіндегі су құбырының айырғыш желілерін жаңарту" жобасы бойынша жобалау - сметалық құжаттарын әзірлеуіне 21000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Сарыкөл ауданы Урожайное ауылындағы су құбырының айырғыш желілерін жанарту" жобасы бойынша жобалау - сметалық құжаттарын әзірлеуіне 6500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Сарыкөл ауданы Тағыл ауылындағы су құбырының айырғыш желілерін жанарту" жобасы бойынша жобалау - сметалық құжаттарын әзірлеуіне 6500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2011 жылға арналған аудандық бюджетте республикалық бюджеттен бюджеттік несиелер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асыруға – 29376,0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Қ. Бийсенов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2128305,0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414387,0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1645473,0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1645473,0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41"/>
        <w:gridCol w:w="693"/>
        <w:gridCol w:w="733"/>
        <w:gridCol w:w="715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2135933,7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1074995,0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966957,0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944333,0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636151,0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21487,4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13639,4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29473,8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активтерітен операция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-36034,2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36034,2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457858,0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1"/>
        <w:gridCol w:w="773"/>
        <w:gridCol w:w="713"/>
        <w:gridCol w:w="715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1652652,0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32593,7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активтерітен операция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-32593,7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32593,7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9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1617907,0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41"/>
        <w:gridCol w:w="733"/>
        <w:gridCol w:w="773"/>
        <w:gridCol w:w="703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1617907,0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1151994,0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1050460,0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1025615,0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86895,0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65724,0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45384,0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активтерітен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-29027,7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