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8d32" w14:textId="0968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ставкасына түзету коэффициенттері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2011 жылғы 14 наурыздағы № 237 шешімі. Қостанай облысы Сарыкөл ауданының Әділет басқармасында 2011 жылғы 25 сәуірде № 9-17-116 тіркелді. Күші жойылды - Қостанай облысы Сарыкөл ауданы мәслихатының 2011 жылғы 8 маусымдағы № 254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Сарыкөл ауданы мәслихатының 2011.06.08 № 254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20 маусымдағы Жер кодексінің 11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бекітілген Қостанай облысы Сарыкөл ауданы жерлерін аймақтандыру сұлбасының негізінде,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Қосыла </w:t>
      </w:r>
      <w:r>
        <w:rPr>
          <w:rFonts w:ascii="Times New Roman"/>
          <w:b w:val="false"/>
          <w:i w:val="false"/>
          <w:color w:val="000000"/>
          <w:sz w:val="28"/>
        </w:rPr>
        <w:t>беріліп отырған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 салығының базалық ставкасына түзету коэффициенттері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А. Өмірзақова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Шармұхаметов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Ғ. Шохметов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жылдың 14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237 шешімімен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 ставкасына түзету</w:t>
      </w:r>
      <w:r>
        <w:br/>
      </w:r>
      <w:r>
        <w:rPr>
          <w:rFonts w:ascii="Times New Roman"/>
          <w:b/>
          <w:i w:val="false"/>
          <w:color w:val="000000"/>
        </w:rPr>
        <w:t>
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647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