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21f7" w14:textId="64f2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24 желтоқсандағы № 214 "Сарыкөл ауданының 2011-2013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2011 жылғы 3 қарашадағы № 292 шешімі. Қостанай облысы Сарыкөл ауданының Әділет басқармасында 2011 жылғы 11 қарашада № 9-17-124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109–бабына</w:t>
      </w:r>
      <w:r>
        <w:rPr>
          <w:rFonts w:ascii="Times New Roman"/>
          <w:b w:val="false"/>
          <w:i w:val="false"/>
          <w:color w:val="000000"/>
          <w:sz w:val="28"/>
        </w:rPr>
        <w:t>, сондай-ақ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"Сарыкөл ауданының 2011-2013 жылдарға арналған аудандық бюджетi туралы"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Нормативтік құқықтық актілерді мемлекеттік тіркеу тізілімінде 9-17-106 нөмірімен тіркелген, 2011 жылдың 20 қаңтарында "Сарыкөл" газетінде жарияланған) келесі өзгерiстер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Сарыкөл ауданының 2011-2013 жылдарға арналған аудандық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2011 жылға тиісінші аудандық бюджет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2146217,0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- 377585,0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8613,0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79635,0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1680384,0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2153845,7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28307,7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несиелер – 29376,0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1068,3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-35936,4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35936,4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2011 жылға арналған аудандық бюджетте жергілікті атқарушы органның 39,4 мың теңге сомасында резерві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2011 жылға арналған аудандық бюджетте облыстық бюджеттен нысаналы ағымдағы трансферттер түсімі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объектілерінің материалдық – техникалық базасын нығайтуға 12000,0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 – техникалық базасын нығайтуға 11000,0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"Қазынашылық-Клиент" жүйесін еңгізу үшін компьютерлік және ұйымдастырушылық техниканы сатып алуға 1108,0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2011 жылға арналған аудандық бюджетте республикалық бюджеттен нысаналы ағымдағы трансферттер түсімінің мынадай мөлшерлерде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орта және жалпы орта бiлiм берудiң мемлекеттiк мекемелерiнде физика, химия, биология бөлмелерiн оқу құралдарымен жабдықтауға – 8194,0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негiзгi орта және жалпы орта бiлiм берудiң мемлекеттiк мекемелерiнде лингафондық және мультимедиялық бөлмелерiн құруға – 11082,0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білім алатын мүгедек балаларды жабдықпен, бағдарламалық қамтыммен қамтамасыз етуге 1507,0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қамқорсыз қалған, жетім баланы (жетім балаларды) қамқорлыққа алған қамқоршыларға (қорғаншыларға) ай сайынғы ақшалай қаражат төлеуіне 12398,0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2020" бағдарламасы шеңберінде жеке кәсіпкерлікті қолдауға 1560,0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Эпизотияға қарсы iс-шаралар өткізуге 11910,0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әлеуметтiк сала мамандарын әлеуметтiк қолдау iс-шараларын іске асыруға – 4585,0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бiлiм беру ұйымдарында мемлекеттік білім беру тапсырысын іске асыруға 40663,0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шараларын іске асыруына 8562,0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мектепке дейінгі ұйымдардың тәрбиелеушілеріне біліктілік санатына қосымша төлем мөлшерінің көбеюіне 8092,0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Ә. Сәрсенов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У. Айғулақов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292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214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653"/>
        <w:gridCol w:w="773"/>
        <w:gridCol w:w="6993"/>
        <w:gridCol w:w="24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377585,0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53"/>
        <w:gridCol w:w="753"/>
        <w:gridCol w:w="673"/>
        <w:gridCol w:w="695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2153845,7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51211,0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92596,0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92281,0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көлемін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956276,0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955276,0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933952,0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37604,0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тілді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4322,0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637995,0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18602,4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11039,4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3947,3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3013,3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бюджеттіқ несиелеу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733"/>
        <w:gridCol w:w="673"/>
        <w:gridCol w:w="6953"/>
        <w:gridCol w:w="25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-35936,4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35936,4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733"/>
        <w:gridCol w:w="733"/>
        <w:gridCol w:w="691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1166,1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1068,3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713"/>
        <w:gridCol w:w="733"/>
        <w:gridCol w:w="6933"/>
        <w:gridCol w:w="24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