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eff9" w14:textId="5bce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әкімінің 2011 жылғы 16 қарашадағы № 7 шешімі. Қостанай облысы Сарыкөл ауданының Әділет басқармасында 2011 жылғы 17 қарашада № 9-17-125 тіркелді. Күші жойылды - Қостанай облысы Сарыкөл ауданы әкімінің 2014 жылғы 26 наурыздағы № 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Сарыкөл ауданы әкімінің 26.03.2014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аудандык сайлау комиссиясының келісім бойынша</w:t>
      </w:r>
      <w:r>
        <w:rPr>
          <w:rFonts w:ascii="Times New Roman"/>
          <w:b/>
          <w:i w:val="false"/>
          <w:color w:val="000000"/>
          <w:sz w:val="28"/>
        </w:rPr>
        <w:t xml:space="preserve"> 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"Сарыкөл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Қ. Ғабдулин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 аудандық аумақтың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Ғ. Асқаров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 шешіміне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аумағындағы сайлау</w:t>
      </w:r>
      <w:r>
        <w:br/>
      </w:r>
      <w:r>
        <w:rPr>
          <w:rFonts w:ascii="Times New Roman"/>
          <w:b/>
          <w:i w:val="false"/>
          <w:color w:val="000000"/>
        </w:rPr>
        <w:t>
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Қостанай облысы Сарыкөл ауданы әкімінің 03.02.2014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енгізілді).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675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Барвинов ауылы.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676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Ново - Барвинов ауылы.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677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Веселоподол ауылы.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678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Ананьевка ауылы.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679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Златоуст ауылы.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680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Күнтимес ауылы.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Новое ауылы.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Қараоба ауылы.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Комсомол ауылы.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Чапаев ауылы.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Қоскөл ауылы.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Ленинское ауылы.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Ленинград ауылы.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Вишневка ауылы.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689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Қарашілік ауылы.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690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Большие Дубравы ауылы.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693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Маяк ауылы, Басағаш ауылы.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695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Севастополь ауылы.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696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Дубинка ауылы.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697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Крыловка ауылы.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698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Сорочин ауылы.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699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Мелитополь ауылы.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Островное ауылы.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Тағыл ауылы.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Дудаковка ауылы.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Соналы ауылы.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Ермаковка ауылы.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Тимирязев ауылы.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Павлыш-Спасское ауылы.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Анновка ауылы.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Урожайное ауылы.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Ақшақөл ауылы.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Павших Борцов тақ жағы 1-59, Комсомольская тақ жағы 1-11, 17-25, 31-61, жұп жағы 2-52, Омаров тақ жағы 1-15, жұп жағы 2-18, Чапаев так жағы 1-5, 17-27, жұп жағы 2-8, 14- 22, Олимпийская тақ жағы 1-9, жұп жағы 2-10, Толстой тақ жағы 1-17, жұп жағы 2-22, Первомайская тақ жағы 1-27, жұп жағы 2-38, Миронов тақ жағы 1-33, жұп жағы 2-10, Амангелді тақ жағы 1-5, жұп жағы 2-6, Шолохов тақ жағы 1-5, жұп жағы 2-6, 60 лет СССР тақ жағы 1-25, жұп жағы 2-24, Мүсірепов тақ жағы 1-13, жұп жағы 2-14, Совхозная тақ жағы 1-17, жұп жағы 2-20, Ш. Уәлиханов тақ жағы 1-13, жұп жағы 2-14, З. Космодемьянская тақ жағы 1-17, жұп жағы 2-18, Свобода тақ жағы 1-25, жұп жағы 2-24, Гагарин тақ жағы 3-21, жұп жағы 2-26.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Павших Борцов жұп жағы 2- 78, Абай тақ жағы 1-69, жұп жағы 2-66, Ленин так жағы 1-41, жұп жағы 2- 50, Пушкин тақ жағы 1-39, жұп жағы 2-24, Набережная тақ жағы 1-23, жұп жағы 2-28, Озерная так жағы 1-19, жұп жағы 2-26, Советская жұп жағы 28-58, Первомайская тақ жағы 27-51, жұп жағы 42-60, Миронов тақ жағы 35-59, жұп жағы 12-52, Жамбыл тақ жағы 1-47, жұп жағы 2-50, Комаров так жағы 1-27, жұп жағы 2-26, Амангелді тақ жағы 7-25, жұп жағы 8-20.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Павших Борцов тақ жағы 61- 101, Комсомольская тақ жағы 63, 69, 71, 75-79, 85-93, жұп жағы 54-90, Мир тақ жағы 1, 5-29, жұп жағы 2-48, Чапаев тақ жағы 29-59 жұп жағы 24-54, Толетой тақ жағы 19-73, жұп жағы 24-46, Больничная тақ жағы 1-7, жұп жағы 2-6, Лесная тақ жағы 1-15, жұп жағы 2-16, Советская жұп жағы 2, 6- 26, тақ жағы 1-7, Меңдеке батыр тақ жағы 1, 5-43, жұп жағы 2-38, Партизанская тақ жағы 1-19, жұп жағы 2-24, Медицинская тақ жағы 1-9, жұп жағы 2-12, Юбилейная тақ жағы 3-21, жұп жағы 2-18, 50 лет Октября тақ жағы 1-29, жұп жағы 2-34, Бауман тақ жағы 1-21, жұп жағы 2-22, Әлібек Батыр көшесі жұп жағы 2-42.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Павших Борцов жұп жағы 80- 136, Абай тақ жағы 71-129, жұп жағы 68-120, Ленин тақ жағы 43-97, жұп жағы 52-104, Пушкин тақ жағы 41-81, 67-83, Советская тақ жағы 9-41, Беды тақ жағы 1-41, жұп жағы 2-48, Меңдеке батыр тақ жағы 37-77, жұп жағы 34- 76, Партизанская так жағы 21-35, жұп жағы 26-56, Юбилейная тақ жағы 23- 53, жұп жағы 24-48, 50 лет Октября тақ жағы 31-47, жұп жағы 36-64, Әлібек Батыр жұп жағы 44-66.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Пушкин жұп жағы 26-88, Набережная тақ жағы 25-91, жұп жағы 30-102, Озерная тақ жағы 21-85, жұп жағы 28-82, Миронов тақ жағы 61-73, Первомайская так жағы 53-69, жұп жағы 62-80, Советская так жағы 43-67, жұп жағы 60-74, Беды тақ жағы 43- 51, жұп жағы 52-70, Меңдеке батыр тақ жағы 81-89, жұп жағы 78-86, Партизанская тақ жағы 7-49, жұп жағы 58-72, Юбилейная тақ жағы 55-69, жұп жағы 50-64, 50 лет Октября тақ жағы 49-63, жұп жағы 66-80, Әлібек Батыр жұп жағы 68-80.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Абай так жағы 131-207, Павших Борцов тақ жағы 105-221, жұп жағы 138-226, Комсомольская тақ жағы 95-155, жұп жағы 92-164, Мир так жағы 31-53, жұп жағы 50-70, Чапаев тақ жағы 61-67, жұп жағы 56-70, Әлібек Батыр тақ жағы 1-39, Орджоникидзе тақ жағы 1-21, жұп жағы 2-16, Куйбышев тақ жағы 1-11, жұп жағы 2-28, Чехов тақ жағы 1-15, жұп жағы 2-12, Шевченко тақ жағы 1-17, жұп жағы 2-14, Октябрьская тақ жағы 1-11, жұп жағы 2-18, Садовая тақ жағы 1-5, жұп жағы 2-10, Дорожная так жағы 1-5, жұп жағы 2-8, Матросов тақ жағы 1-19, жұп жағы 2-22, Мәметова тақ жағы 1-3, жұп жағы 2, 4, Горький тақ жағы 1,3, жұп жағы 4, 6.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Абай жұп жағы 122-220, Ленин тақ жағы 97-147, жұп жағы 106-126, Пушкин тақ жағы 83-117, жұп жағы 90- 116, Набережная тақ жағы 93-131, жұп жағы 104-154, Озерная тақ жағы 87- 105, жұп жағы 84-108, Әлібек Батыр так жағы 47-67, Орджоникидзе так жағы 23-49, жұп жағы 18-46, Куйбышев так жағы 13-33, жұп жағы 30-66, Чехов так жағы 17-33, жұп жағы 14-36, Шевченко тақ жағы 19-49, жұп жағы 16-38, Октябрьская жұп жағы 13-38, Садовая жұп жағы 12-18, Алтынсарин тақ жағы 1-15, жұп жағы 32-40.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Ульянов так жағы 1-23, жұп жағы 2-26, Строительная так жағы 1-19, Молодежная так жағы 1-17, жұп жағы 2-14, Дзержинский жұп жағы 2-12, Ватутин так жағы 1-5, жұп жағы 2-10, Степная так жағы 3-11, жұп жағы 2-10, Целинная тақ жағы 1-11, жұп жағы 2-14, Фрунзе так жағы 1-19.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№ 719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шекараларында: көшелері Привокзальная так жағы 1-13, жұп жағы 2-16, Пономарев тақ жағы 1-29, жұп жағы 2-74, Панкратов так жағы 1-21, жұп жағы 2-32, Станционная жұп жағы 2-6, Школьная так жағы 1-5, жұп жағы 2-8, Рабочая тақ жағы 1, 3, жұп жағы 2, 4, Интернациональная тақ жағы 1-5, жұп жағы 2-8, Жукова тақ жағы 1-19, жұп жағы 2-14, Чкалов так жағы 1-25, жұп жағы 2-24, Железнодорожная тақ жағы 1-5, жұп жағы 2-22, Орман тұқым бағы жұп жағы 2, 4.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