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8437" w14:textId="e248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ауданының 2012-2014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2011 жылғы 22 желтоқсандағы № 307 шешімі. Қостанай облысы Сарыкөл ауданының Әділет басқармасында 2011 жылғы 30 желтоқсанда № 9-17-129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>, сондай-ақ "Қазақстан Республикасындағы жергілікті мемлекеттік басқару және өзін-өзі басқару туралы" Қазақстан Республикасының 2001 жылғы 23 қантардағы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Сарыкөл ауданының 2012-2014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1869467,0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- 495076,0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3685,0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826,0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 бойынша – 1369880,0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1856898,3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11836,0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15149,0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3313,0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732,7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-732,7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Қостанай облысы Сарыкөл ауданы мәслихатының 2012.12.05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2012 жылға арналған аудандық бюджетте облыстық бюджеттен аудан бюджетіне берілетін субвенция көлемі 1 051 560 мың теңге сомасында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2012 жылға арналған аудандық бюджетте облыстық бюджетке аудан бюджетінен бюджеттік алулардың көлемдері ескерілмегені есепке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2012 жылға арналған аудандық бюджетте жергілікті атқарушы органның резерві 906,9 мың теңге сомасында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 жаңа редакцияда - Қостанай облысы Сарыкөл ауданы мәслихатының 2012.08.02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2012 жылға арналған аудандық бюджетті атқару процесінде секвестрлеуге жатпайтын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2012 жылға арналған кент, ауыл (село), ауылдық (селолық) округтердің бюджеттік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2012 жылға арналған аудандық бюджетте облыстық бюджеттен нысаналы ағымдағы трансферттер түсімі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 шығындарын өтеу үшін 75000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"Сарыкөл ауданының Сарыкөл кентінде 300 орынға арналған мемлекеттік тілде оқытумен мектептін құрылысы" объект бойынша сараптаудың оң қорытындысымен жобалық-сметалық құжаттаманы әзірлеу үшін 12000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6-1-тармақпен толықтырылды - Қостанай облысы Сарыкөл ауданы мәслихатының 2012.02.13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жаңа редакцияда - Қостанай облысы Сарыкөл ауданы мәслихатының 2012.08.02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 2012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В. Лавринец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У. Айғұлақов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</w:t>
      </w:r>
      <w:r>
        <w:rPr>
          <w:rFonts w:ascii="Times New Roman"/>
          <w:b w:val="false"/>
          <w:i/>
          <w:color w:val="000000"/>
          <w:sz w:val="28"/>
        </w:rPr>
        <w:t>Сарык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</w:t>
      </w:r>
      <w:r>
        <w:rPr>
          <w:rFonts w:ascii="Times New Roman"/>
          <w:b w:val="false"/>
          <w:i/>
          <w:color w:val="000000"/>
          <w:sz w:val="28"/>
        </w:rPr>
        <w:t>кімдігіні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басты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  <w:r>
        <w:rPr>
          <w:rFonts w:ascii="Times New Roman"/>
          <w:b w:val="false"/>
          <w:i/>
          <w:color w:val="000000"/>
          <w:sz w:val="28"/>
        </w:rPr>
        <w:t>Сарык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</w:t>
      </w:r>
      <w:r>
        <w:rPr>
          <w:rFonts w:ascii="Times New Roman"/>
          <w:b w:val="false"/>
          <w:i/>
          <w:color w:val="000000"/>
          <w:sz w:val="28"/>
        </w:rPr>
        <w:t>кімдігіні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</w:t>
      </w:r>
      <w:r>
        <w:rPr>
          <w:rFonts w:ascii="Times New Roman"/>
          <w:b w:val="false"/>
          <w:i/>
          <w:color w:val="000000"/>
          <w:sz w:val="28"/>
        </w:rPr>
        <w:t xml:space="preserve">ң </w:t>
      </w:r>
      <w:r>
        <w:rPr>
          <w:rFonts w:ascii="Times New Roman"/>
          <w:b w:val="false"/>
          <w:i/>
          <w:color w:val="000000"/>
          <w:sz w:val="28"/>
        </w:rPr>
        <w:t>басты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И. Насыров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 шешіміне 1-қосымша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 шешіміне 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Қостанай облысы Сарыкөл ауданы мәслихатының 2012.12.05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33"/>
        <w:gridCol w:w="633"/>
        <w:gridCol w:w="7833"/>
        <w:gridCol w:w="209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1869467,0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495076,0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275793,0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275793,0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128928,0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45372,0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1369880,0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1369880,0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1369880,0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41"/>
        <w:gridCol w:w="853"/>
        <w:gridCol w:w="653"/>
        <w:gridCol w:w="6893"/>
        <w:gridCol w:w="21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1856898,3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190029,0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53262,0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98588,0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98449,0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15825,0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1226369,6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122812,0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63636,0</w:t>
            </w:r>
          </w:p>
        </w:tc>
      </w:tr>
      <w:tr>
        <w:trPr>
          <w:trHeight w:val="15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56388,0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</w:p>
        </w:tc>
      </w:tr>
      <w:tr>
        <w:trPr>
          <w:trHeight w:val="16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1052379,0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1051311,0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1013991,0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15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негізі 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орта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(дарынды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ұйымдар): 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ұлғайту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51178,6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39178,6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5993,0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13058,6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82536,0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22718,0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126379,0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94567,0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91027,0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59566,0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30186,0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30186,0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50302,0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43874,0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15074,0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8258,0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ұтымды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25062,9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18615,9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906,9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906,9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22481,8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20332,8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бюджеттіқ кредиттеу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-732,7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11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 шешіміне 2-қосымша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Қостанай облысы Сарыкөл ауданы мәслихатының 2012.04.11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373"/>
        <w:gridCol w:w="8093"/>
        <w:gridCol w:w="20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1581747,0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371481,0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99837,0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1078534,0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13"/>
        <w:gridCol w:w="713"/>
        <w:gridCol w:w="673"/>
        <w:gridCol w:w="6993"/>
        <w:gridCol w:w="20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1581747,0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180974,0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161167,0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47888,0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99712,0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1123618,0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71497,0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1038835,0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1037670,0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1013490,0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64183,0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33665,0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50117,0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48517,0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42389,0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ұтымды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17313,0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бюджеттіқ кредиттеу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53"/>
        <w:gridCol w:w="293"/>
        <w:gridCol w:w="8073"/>
        <w:gridCol w:w="20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93"/>
        <w:gridCol w:w="673"/>
        <w:gridCol w:w="673"/>
        <w:gridCol w:w="7253"/>
        <w:gridCol w:w="20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11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 шешіміне 3-қосымша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3-қосымша жаңа редакцияда - Қостанай облысы Сарыкөл ауданы мәслихатының 2012.04.11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13"/>
        <w:gridCol w:w="413"/>
        <w:gridCol w:w="8033"/>
        <w:gridCol w:w="20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2040360,0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371481,0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172571,0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99837,0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5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126639,0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126639,0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116639,0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1537147,0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1537147,0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93"/>
        <w:gridCol w:w="693"/>
        <w:gridCol w:w="713"/>
        <w:gridCol w:w="6833"/>
        <w:gridCol w:w="20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2040360,0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180974,0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161167,0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47888,0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99712,0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12851,0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1242626,0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101011,0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101011,0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101011,0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1039180,0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1038015,0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1013835,0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102435,0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84509,0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64183,0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64183,0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20326,0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384831,0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380735,0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368720,0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368720,0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50117,0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48517,0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42389,0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ұтымды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бюджеттіқ кредиттеу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3"/>
        <w:gridCol w:w="333"/>
        <w:gridCol w:w="7953"/>
        <w:gridCol w:w="20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33"/>
        <w:gridCol w:w="673"/>
        <w:gridCol w:w="653"/>
        <w:gridCol w:w="7153"/>
        <w:gridCol w:w="20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бюджетті атқару процесінде секвестрлеуге жатпайтын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3"/>
      </w:tblGrid>
      <w:tr>
        <w:trPr>
          <w:trHeight w:val="255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615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 үшін 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</w:tr>
      <w:tr>
        <w:trPr>
          <w:trHeight w:val="30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0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30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615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 әлеуметтік көмек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кент, ауыл (село), ауылдық</w:t>
      </w:r>
      <w:r>
        <w:br/>
      </w:r>
      <w:r>
        <w:rPr>
          <w:rFonts w:ascii="Times New Roman"/>
          <w:b/>
          <w:i w:val="false"/>
          <w:color w:val="000000"/>
        </w:rPr>
        <w:t>
(селолық) округтердің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953"/>
        <w:gridCol w:w="2573"/>
        <w:gridCol w:w="4253"/>
      </w:tblGrid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орган–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жектеулердің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бөлушісі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</w:tr>
      <w:tr>
        <w:trPr>
          <w:trHeight w:val="102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Сарыкөл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04-1-123-004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04-1-123-025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</w:tr>
      <w:tr>
        <w:trPr>
          <w:trHeight w:val="97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Чехов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94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Сорочин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97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9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Тағыл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102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96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Маяк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04-1-123-004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04-1-123-025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94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96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97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97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Златоуст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9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04-1-123-004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04-1-123-025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97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Барвин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04-1-123-004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04-1-123-025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9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Веселоподол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04-1-123-004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04-1-123-025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