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da28" w14:textId="00d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халықтың нысаналы топтарын жұмыспен қамтуға жәрдемдесу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2011 жылғы 25 наурыздағы № 138 қаулысы. Қостанай облысы Таран ауданының Әділет басқармасында 2011 жылғы 13 сәуірде № 9-18-132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мақсатында,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мынадай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тұлғалары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 білім беретін ұйымдардың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жұмыссыз ретінде жұмыспен қамту мәселесі жөніндегі уәкілетті органда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ұзақ уақыт (бір жыл және одан астам) жұмыс істемеген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техникалық және кәсіптік, орта білімнен кейін білім беретін ұйымдардың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"Таран ауданы әкімдігінің жұмыспен қамту және әлеуметтік бағдарламалар бөлімі" мемлекеттік мекемесі халықтың нысаналы топтарына жататын тұлғаларды жұмыспен қамтылуына жәрдемдесу жөніндегі шараларды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кейін, күнтізбелік он күн өткен соң,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