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43a7" w14:textId="9994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ақылы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2011 жылғы 8 сәуірдегі № 165 қаулысы. Қостанай облысы Таран ауданының Әділет басқармасында 2011 жылғы 25 сәуірде № 9-18-133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жүзеге асыру жөніндегі іс-шаралар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сонымен қатар жұмыссыз тұлғаларды уақытша жұмыспен қамту мақсатында,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2011 жылға арналған жұмыссыздар үшін ұйымдастырылатын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жұмыстардың түрлері, көлемдері мен шарттары, кәсіпорындардың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қоғамдық жұмыстарға қамтылған азаматтардың еңбек ақысы аудандық қаражаттары есебінен айына бір жарым айлық ең төменгі жалақы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Қоғамдық жұмыстардың ұйымдастырылуы кезінде,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сақтандырудың Мемлекеттік қорына әлеуметтік аударымдар мен әлеуметтік салықтың аудандық бюджеттен төленетіндігі және жұмыс берушінің есеп айырысу шоттарына аударылатындығы;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қоғамдық жұмыстарды орындауға арналған шартпен белгіленген мөлшерлерде жалақыны аудару және төлеу бойынша екінші деңгейдегі банк қызметтеріне комиссиялық сыйақы төлеу шығындары жұмыс берушілердің есеп айырысу шоттарына аудандық бюджеттен төленетіндігі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2011 жылға қоғамдық жұмыстарды ұйымдастыру кезінде, "Таран ауданы әкімдігінің жұмыспен қамту және әлеуметтік бағдарламалар бөлімі" мемлекеттік мекемесі аталған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кейін, он күнтізбелік күн өткен соң,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ауданының әкімі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"Содружество 2008"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Ковтун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сәуір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165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жұмыссыздар үшін ұйымдастырылатын қоғамдық жұмыстардың түрлері, көлемдері мен шарттары, кәсіпорындардың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2940"/>
        <w:gridCol w:w="2146"/>
        <w:gridCol w:w="3086"/>
        <w:gridCol w:w="2837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р/н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түрлері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(сағат)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шарттары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13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"Содружество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Нелюбин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 Набереж-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даярлық-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 үзілісі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