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e6e1" w14:textId="c9de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24 желтоқсандағы № 335 "2011-2013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Таран ауданы мәслихатының 2011 жылғы 18 сәуірдегі № 358 шешімі. Қостанай облысы Таран ауданының Әділет басқармасында 2011 жылғы 25 сәуірде № 9-18-134 тіркелді</w:t>
      </w:r>
    </w:p>
    <w:p>
      <w:pPr>
        <w:spacing w:after="0"/>
        <w:ind w:left="0"/>
        <w:jc w:val="both"/>
      </w:pPr>
      <w:bookmarkStart w:name="z1" w:id="0"/>
      <w:r>
        <w:rPr>
          <w:rFonts w:ascii="Times New Roman"/>
          <w:b w:val="false"/>
          <w:i w:val="false"/>
          <w:color w:val="000000"/>
          <w:sz w:val="28"/>
        </w:rPr>
        <w:t xml:space="preserve">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бюджеті туралы" мәслихаттың 2010 жылғы 24 желтоқсандағы </w:t>
      </w:r>
      <w:r>
        <w:rPr>
          <w:rFonts w:ascii="Times New Roman"/>
          <w:b w:val="false"/>
          <w:i w:val="false"/>
          <w:color w:val="000000"/>
          <w:sz w:val="28"/>
        </w:rPr>
        <w:t>№ 335</w:t>
      </w:r>
      <w:r>
        <w:rPr>
          <w:rFonts w:ascii="Times New Roman"/>
          <w:b w:val="false"/>
          <w:i w:val="false"/>
          <w:color w:val="000000"/>
          <w:sz w:val="28"/>
        </w:rPr>
        <w:t xml:space="preserve"> шешіміне (нормативтік құқықтық актілердің мемлекеттік тіркеу Тізілімінде 9-18-127 нөмірімен тіркелген, 2011 жылғы 13 қаңтарда "Шамшырақ" аудандық газетінде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1), 2), 3), 4), 5), 6)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2135748,0 мың теңге, оның ішінде:</w:t>
      </w:r>
      <w:r>
        <w:br/>
      </w:r>
      <w:r>
        <w:rPr>
          <w:rFonts w:ascii="Times New Roman"/>
          <w:b w:val="false"/>
          <w:i w:val="false"/>
          <w:color w:val="000000"/>
          <w:sz w:val="28"/>
        </w:rPr>
        <w:t>
      салықтық түсімдер бойынша – 1064158,0 мың теңге;</w:t>
      </w:r>
      <w:r>
        <w:br/>
      </w:r>
      <w:r>
        <w:rPr>
          <w:rFonts w:ascii="Times New Roman"/>
          <w:b w:val="false"/>
          <w:i w:val="false"/>
          <w:color w:val="000000"/>
          <w:sz w:val="28"/>
        </w:rPr>
        <w:t>
      салықтық емес түсімдер бойынша – 3330,0 мың теңге;</w:t>
      </w:r>
      <w:r>
        <w:br/>
      </w:r>
      <w:r>
        <w:rPr>
          <w:rFonts w:ascii="Times New Roman"/>
          <w:b w:val="false"/>
          <w:i w:val="false"/>
          <w:color w:val="000000"/>
          <w:sz w:val="28"/>
        </w:rPr>
        <w:t>
      негізгі капиталды сатудан түсетін түсімдер бойынша – 2050,0 мың теңге;</w:t>
      </w:r>
      <w:r>
        <w:br/>
      </w:r>
      <w:r>
        <w:rPr>
          <w:rFonts w:ascii="Times New Roman"/>
          <w:b w:val="false"/>
          <w:i w:val="false"/>
          <w:color w:val="000000"/>
          <w:sz w:val="28"/>
        </w:rPr>
        <w:t>
      трансферттер түсімдері бойынша – 1066210,0 мың теңге;</w:t>
      </w:r>
      <w:r>
        <w:br/>
      </w:r>
      <w:r>
        <w:rPr>
          <w:rFonts w:ascii="Times New Roman"/>
          <w:b w:val="false"/>
          <w:i w:val="false"/>
          <w:color w:val="000000"/>
          <w:sz w:val="28"/>
        </w:rPr>
        <w:t>
</w:t>
      </w:r>
      <w:r>
        <w:rPr>
          <w:rFonts w:ascii="Times New Roman"/>
          <w:b w:val="false"/>
          <w:i w:val="false"/>
          <w:color w:val="000000"/>
          <w:sz w:val="28"/>
        </w:rPr>
        <w:t>
      2) шығындар – 2151028,0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21568,6 мың теңге, оның ішінде:</w:t>
      </w:r>
      <w:r>
        <w:br/>
      </w:r>
      <w:r>
        <w:rPr>
          <w:rFonts w:ascii="Times New Roman"/>
          <w:b w:val="false"/>
          <w:i w:val="false"/>
          <w:color w:val="000000"/>
          <w:sz w:val="28"/>
        </w:rPr>
        <w:t>
      бюджеттік кредиттер – 22518,2 мың теңге;</w:t>
      </w:r>
      <w:r>
        <w:br/>
      </w:r>
      <w:r>
        <w:rPr>
          <w:rFonts w:ascii="Times New Roman"/>
          <w:b w:val="false"/>
          <w:i w:val="false"/>
          <w:color w:val="000000"/>
          <w:sz w:val="28"/>
        </w:rPr>
        <w:t>
      бюджеттік кредиттерді өтеу – 949,6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9100,0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-45948,6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45948,6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тармақтары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 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Білім беру объектілерінің құрылысы мен қайта құрылуына 2011 жылға облыстық бюджеттен 31673,0 мың теңге сомасында дамуына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5-1. 2011 жылға арналған аудандық бюджетте республикалық бюджеттен ағымдағы нысаналы трансферттер сомаларының мынадай көлемдерде түсімдері көзделгені ескерілсін:</w:t>
      </w:r>
      <w:r>
        <w:br/>
      </w:r>
      <w:r>
        <w:rPr>
          <w:rFonts w:ascii="Times New Roman"/>
          <w:b w:val="false"/>
          <w:i w:val="false"/>
          <w:color w:val="000000"/>
          <w:sz w:val="28"/>
        </w:rPr>
        <w:t>
      эпизоотикаға қарсы іс-шараларды өткізуге 12001,0 мың теңге сомасында;</w:t>
      </w:r>
      <w:r>
        <w:br/>
      </w:r>
      <w:r>
        <w:rPr>
          <w:rFonts w:ascii="Times New Roman"/>
          <w:b w:val="false"/>
          <w:i w:val="false"/>
          <w:color w:val="000000"/>
          <w:sz w:val="28"/>
        </w:rPr>
        <w:t>
      селолық елді мекендердің әлеуметтік сала мамандарын әлеуметтік қолдау шараларын іске асыру үшін 3481,0 мың теңге сомасында;</w:t>
      </w:r>
      <w:r>
        <w:br/>
      </w:r>
      <w:r>
        <w:rPr>
          <w:rFonts w:ascii="Times New Roman"/>
          <w:b w:val="false"/>
          <w:i w:val="false"/>
          <w:color w:val="000000"/>
          <w:sz w:val="28"/>
        </w:rPr>
        <w:t>
      мектепке дейінгі білім беру ұйымдарында мемлекеттік білім тапсырысын іске асыруға 46534,0 мың теңге сомасында;</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8194,0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мекемелеріндегі лингафондық және мультимедиялық кабинеттерді ашуға 11082,0 мың теңге сомасында;</w:t>
      </w:r>
      <w:r>
        <w:br/>
      </w:r>
      <w:r>
        <w:rPr>
          <w:rFonts w:ascii="Times New Roman"/>
          <w:b w:val="false"/>
          <w:i w:val="false"/>
          <w:color w:val="000000"/>
          <w:sz w:val="28"/>
        </w:rPr>
        <w:t>
      үйінде оқытылатын мүгедек-балаларды жабдықтармен, бағдарламалық қамтумен қамтамасыз етуге 1014,0 мың теңге сомасында;</w:t>
      </w:r>
      <w:r>
        <w:br/>
      </w:r>
      <w:r>
        <w:rPr>
          <w:rFonts w:ascii="Times New Roman"/>
          <w:b w:val="false"/>
          <w:i w:val="false"/>
          <w:color w:val="000000"/>
          <w:sz w:val="28"/>
        </w:rPr>
        <w:t>
      қамқоршыларға (асыраушыларға) жетім баланы (жетім балаларды) және ата-анасының қамқорлығынсыз қалған баланы (балаларды) ұстауға ақшалай қаражаттарды ай сайын төлеуге 11491,0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 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"5-6. 2011 жылға арналған аудандық бюджетінде республикалық бюджеттен мектеп мұғалімдері мен білім берудің мектепке дейінгі мекемелер тәрбиешілеріне 9020,0 мың теңге сомасында біліктілік санаты үшін қосымша төлем көлемдерін ұлғайтуға нысаналы ағымдағы трансферттер сомасы түсімінің көзделгені ескерілсін.</w:t>
      </w:r>
      <w:r>
        <w:br/>
      </w:r>
      <w:r>
        <w:rPr>
          <w:rFonts w:ascii="Times New Roman"/>
          <w:b w:val="false"/>
          <w:i w:val="false"/>
          <w:color w:val="000000"/>
          <w:sz w:val="28"/>
        </w:rPr>
        <w:t>
</w:t>
      </w:r>
      <w:r>
        <w:rPr>
          <w:rFonts w:ascii="Times New Roman"/>
          <w:b w:val="false"/>
          <w:i w:val="false"/>
          <w:color w:val="000000"/>
          <w:sz w:val="28"/>
        </w:rPr>
        <w:t>
      5-7. 2011 жылға арналған аудандық бюджетінде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шеңберіндегі іс-шараларды іске асыруға республикалық бюджеттен мынадай көлемдерде нысаналы ағымдағы трансферттер сомасының түсімінің көзделгені ескерілсін:</w:t>
      </w:r>
      <w:r>
        <w:br/>
      </w:r>
      <w:r>
        <w:rPr>
          <w:rFonts w:ascii="Times New Roman"/>
          <w:b w:val="false"/>
          <w:i w:val="false"/>
          <w:color w:val="000000"/>
          <w:sz w:val="28"/>
        </w:rPr>
        <w:t>
      еңбек ақыны ішінара демеуқаражаттандыруға 4290,0 мың теңге сомасында;</w:t>
      </w:r>
      <w:r>
        <w:br/>
      </w:r>
      <w:r>
        <w:rPr>
          <w:rFonts w:ascii="Times New Roman"/>
          <w:b w:val="false"/>
          <w:i w:val="false"/>
          <w:color w:val="000000"/>
          <w:sz w:val="28"/>
        </w:rPr>
        <w:t>
      жұмыспен қамту орталықтарын құруға 6417,0 мың теңге сомасында.</w:t>
      </w:r>
      <w:r>
        <w:br/>
      </w:r>
      <w:r>
        <w:rPr>
          <w:rFonts w:ascii="Times New Roman"/>
          <w:b w:val="false"/>
          <w:i w:val="false"/>
          <w:color w:val="000000"/>
          <w:sz w:val="28"/>
        </w:rPr>
        <w:t>
</w:t>
      </w:r>
      <w:r>
        <w:rPr>
          <w:rFonts w:ascii="Times New Roman"/>
          <w:b w:val="false"/>
          <w:i w:val="false"/>
          <w:color w:val="000000"/>
          <w:sz w:val="28"/>
        </w:rPr>
        <w:t>
      5-8. 2011 жылға арналған аудандық бюджетінде облыстық бюджеттен "Қазынашылық-Клиент" жүйесін енгізуге компьютерлік және ұйымдастырушылық техникасын алуға 1750,0 мың теңге сомасында нысаналы ағымдағы трансферттер түсімінің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"Ауданның жергілікті атқарушы органының 2011 жылға 0,0 теңге сомасында резерві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Отыз тоғызыншы,</w:t>
      </w:r>
      <w:r>
        <w:br/>
      </w:r>
      <w:r>
        <w:rPr>
          <w:rFonts w:ascii="Times New Roman"/>
          <w:b w:val="false"/>
          <w:i w:val="false"/>
          <w:color w:val="000000"/>
          <w:sz w:val="28"/>
        </w:rPr>
        <w:t>
</w:t>
      </w: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Н. Транда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С. Жолдыбаев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___________________ В. Пирог</w:t>
      </w:r>
    </w:p>
    <w:bookmarkStart w:name="z2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18 сәуірдегі </w:t>
      </w:r>
      <w:r>
        <w:br/>
      </w:r>
      <w:r>
        <w:rPr>
          <w:rFonts w:ascii="Times New Roman"/>
          <w:b w:val="false"/>
          <w:i w:val="false"/>
          <w:color w:val="000000"/>
          <w:sz w:val="28"/>
        </w:rPr>
        <w:t xml:space="preserve">
№ 358 шешіміне 1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335 шешіміне 1 қосымша  </w:t>
      </w:r>
    </w:p>
    <w:p>
      <w:pPr>
        <w:spacing w:after="0"/>
        <w:ind w:left="0"/>
        <w:jc w:val="left"/>
      </w:pPr>
      <w:r>
        <w:rPr>
          <w:rFonts w:ascii="Times New Roman"/>
          <w:b/>
          <w:i w:val="false"/>
          <w:color w:val="000000"/>
        </w:rPr>
        <w:t xml:space="preserve">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374"/>
        <w:gridCol w:w="333"/>
        <w:gridCol w:w="433"/>
        <w:gridCol w:w="8333"/>
        <w:gridCol w:w="19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r>
      <w:tr>
        <w:trPr>
          <w:trHeight w:val="345"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2135748,0</w:t>
            </w:r>
          </w:p>
        </w:tc>
      </w:tr>
      <w:tr>
        <w:trPr>
          <w:trHeight w:val="30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1064158,0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340500,0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340500,0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275590,0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275590,0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420943,0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372550,0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29009,0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4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w:t>
            </w:r>
            <w:r>
              <w:br/>
            </w:r>
            <w:r>
              <w:rPr>
                <w:rFonts w:ascii="Times New Roman"/>
                <w:b w:val="false"/>
                <w:i w:val="false"/>
                <w:color w:val="000000"/>
                <w:sz w:val="20"/>
              </w:rPr>
              <w:t>
</w:t>
            </w:r>
            <w:r>
              <w:rPr>
                <w:rFonts w:ascii="Times New Roman"/>
                <w:b w:val="false"/>
                <w:i w:val="false"/>
                <w:color w:val="000000"/>
                <w:sz w:val="20"/>
              </w:rPr>
              <w:t>iшкi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23695,0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7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w:t>
            </w:r>
            <w:r>
              <w:br/>
            </w:r>
            <w:r>
              <w:rPr>
                <w:rFonts w:ascii="Times New Roman"/>
                <w:b w:val="false"/>
                <w:i w:val="false"/>
                <w:color w:val="000000"/>
                <w:sz w:val="20"/>
              </w:rPr>
              <w:t>
</w:t>
            </w:r>
            <w:r>
              <w:rPr>
                <w:rFonts w:ascii="Times New Roman"/>
                <w:b w:val="false"/>
                <w:i w:val="false"/>
                <w:color w:val="000000"/>
                <w:sz w:val="20"/>
              </w:rPr>
              <w:t>түсетiн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p>
        </w:tc>
      </w:tr>
      <w:tr>
        <w:trPr>
          <w:trHeight w:val="3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w:t>
            </w:r>
            <w:r>
              <w:br/>
            </w:r>
            <w:r>
              <w:rPr>
                <w:rFonts w:ascii="Times New Roman"/>
                <w:b w:val="false"/>
                <w:i w:val="false"/>
                <w:color w:val="000000"/>
                <w:sz w:val="20"/>
              </w:rPr>
              <w:t>
</w:t>
            </w:r>
            <w:r>
              <w:rPr>
                <w:rFonts w:ascii="Times New Roman"/>
                <w:b w:val="false"/>
                <w:i w:val="false"/>
                <w:color w:val="000000"/>
                <w:sz w:val="20"/>
              </w:rPr>
              <w:t>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5195,0</w:t>
            </w:r>
          </w:p>
        </w:tc>
      </w:tr>
      <w:tr>
        <w:trPr>
          <w:trHeight w:val="10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w:t>
            </w:r>
            <w:r>
              <w:br/>
            </w:r>
            <w:r>
              <w:rPr>
                <w:rFonts w:ascii="Times New Roman"/>
                <w:b w:val="false"/>
                <w:i w:val="false"/>
                <w:color w:val="000000"/>
                <w:sz w:val="20"/>
              </w:rPr>
              <w:t>
</w:t>
            </w:r>
            <w:r>
              <w:rPr>
                <w:rFonts w:ascii="Times New Roman"/>
                <w:b w:val="false"/>
                <w:i w:val="false"/>
                <w:color w:val="000000"/>
                <w:sz w:val="20"/>
              </w:rPr>
              <w:t>оған уәкілеттігі бар мемлекеттік органдар немесе</w:t>
            </w:r>
            <w:r>
              <w:br/>
            </w:r>
            <w:r>
              <w:rPr>
                <w:rFonts w:ascii="Times New Roman"/>
                <w:b w:val="false"/>
                <w:i w:val="false"/>
                <w:color w:val="000000"/>
                <w:sz w:val="20"/>
              </w:rPr>
              <w:t>
</w:t>
            </w:r>
            <w:r>
              <w:rPr>
                <w:rFonts w:ascii="Times New Roman"/>
                <w:b w:val="false"/>
                <w:i w:val="false"/>
                <w:color w:val="000000"/>
                <w:sz w:val="20"/>
              </w:rPr>
              <w:t>лауазымды адамдар құжаттар бергені үшін алынатын</w:t>
            </w:r>
            <w:r>
              <w:br/>
            </w:r>
            <w:r>
              <w:rPr>
                <w:rFonts w:ascii="Times New Roman"/>
                <w:b w:val="false"/>
                <w:i w:val="false"/>
                <w:color w:val="000000"/>
                <w:sz w:val="20"/>
              </w:rPr>
              <w:t>
</w:t>
            </w:r>
            <w:r>
              <w:rPr>
                <w:rFonts w:ascii="Times New Roman"/>
                <w:b w:val="false"/>
                <w:i w:val="false"/>
                <w:color w:val="000000"/>
                <w:sz w:val="20"/>
              </w:rPr>
              <w:t>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5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w:t>
            </w:r>
            <w:r>
              <w:br/>
            </w:r>
            <w:r>
              <w:rPr>
                <w:rFonts w:ascii="Times New Roman"/>
                <w:b w:val="false"/>
                <w:i w:val="false"/>
                <w:color w:val="000000"/>
                <w:sz w:val="20"/>
              </w:rPr>
              <w:t>
</w:t>
            </w:r>
            <w:r>
              <w:rPr>
                <w:rFonts w:ascii="Times New Roman"/>
                <w:b w:val="false"/>
                <w:i w:val="false"/>
                <w:color w:val="000000"/>
                <w:sz w:val="20"/>
              </w:rPr>
              <w:t>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w:t>
            </w:r>
            <w:r>
              <w:rPr>
                <w:rFonts w:ascii="Times New Roman"/>
                <w:b w:val="false"/>
                <w:i w:val="false"/>
                <w:color w:val="000000"/>
                <w:sz w:val="20"/>
              </w:rPr>
              <w:t>мүлікті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w:t>
            </w:r>
            <w:r>
              <w:rPr>
                <w:rFonts w:ascii="Times New Roman"/>
                <w:b w:val="false"/>
                <w:i w:val="false"/>
                <w:color w:val="000000"/>
                <w:sz w:val="20"/>
              </w:rPr>
              <w:t>мүлікті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1066210,0</w:t>
            </w:r>
          </w:p>
        </w:tc>
      </w:tr>
      <w:tr>
        <w:trPr>
          <w:trHeight w:val="5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w:t>
            </w:r>
            <w:r>
              <w:br/>
            </w:r>
            <w:r>
              <w:rPr>
                <w:rFonts w:ascii="Times New Roman"/>
                <w:b w:val="false"/>
                <w:i w:val="false"/>
                <w:color w:val="000000"/>
                <w:sz w:val="20"/>
              </w:rPr>
              <w:t>
</w:t>
            </w:r>
            <w:r>
              <w:rPr>
                <w:rFonts w:ascii="Times New Roman"/>
                <w:b w:val="false"/>
                <w:i w:val="false"/>
                <w:color w:val="000000"/>
                <w:sz w:val="20"/>
              </w:rPr>
              <w:t>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1066210,0</w:t>
            </w:r>
          </w:p>
        </w:tc>
      </w:tr>
      <w:tr>
        <w:trPr>
          <w:trHeight w:val="25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74"/>
        <w:gridCol w:w="613"/>
        <w:gridCol w:w="553"/>
        <w:gridCol w:w="7973"/>
        <w:gridCol w:w="19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r>
      <w:tr>
        <w:trPr>
          <w:trHeight w:val="24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2151028,0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228336,9</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198077,9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w:t>
            </w:r>
            <w:r>
              <w:rPr>
                <w:rFonts w:ascii="Times New Roman"/>
                <w:b w:val="false"/>
                <w:i w:val="false"/>
                <w:color w:val="000000"/>
                <w:sz w:val="20"/>
              </w:rPr>
              <w:t>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14322,0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53976,0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41144,0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w:t>
            </w:r>
            <w:r>
              <w:rPr>
                <w:rFonts w:ascii="Times New Roman"/>
                <w:b w:val="false"/>
                <w:i w:val="false"/>
                <w:color w:val="000000"/>
                <w:sz w:val="20"/>
              </w:rPr>
              <w:t>ауыл (село), 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129779,9</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127199,9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w:t>
            </w:r>
            <w:r>
              <w:rPr>
                <w:rFonts w:ascii="Times New Roman"/>
                <w:b w:val="false"/>
                <w:i w:val="false"/>
                <w:color w:val="000000"/>
                <w:sz w:val="20"/>
              </w:rPr>
              <w:t>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5049,0</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w:t>
            </w:r>
            <w:r>
              <w:br/>
            </w:r>
            <w:r>
              <w:rPr>
                <w:rFonts w:ascii="Times New Roman"/>
                <w:b w:val="false"/>
                <w:i w:val="false"/>
                <w:color w:val="000000"/>
                <w:sz w:val="20"/>
              </w:rPr>
              <w:t>
</w:t>
            </w:r>
            <w:r>
              <w:rPr>
                <w:rFonts w:ascii="Times New Roman"/>
                <w:b w:val="false"/>
                <w:i w:val="false"/>
                <w:color w:val="000000"/>
                <w:sz w:val="20"/>
              </w:rPr>
              <w:t>біржолғы талондарды іске асырудан сомаларды</w:t>
            </w:r>
            <w:r>
              <w:br/>
            </w:r>
            <w:r>
              <w:rPr>
                <w:rFonts w:ascii="Times New Roman"/>
                <w:b w:val="false"/>
                <w:i w:val="false"/>
                <w:color w:val="000000"/>
                <w:sz w:val="20"/>
              </w:rPr>
              <w:t>
</w:t>
            </w:r>
            <w:r>
              <w:rPr>
                <w:rFonts w:ascii="Times New Roman"/>
                <w:b w:val="false"/>
                <w:i w:val="false"/>
                <w:color w:val="000000"/>
                <w:sz w:val="20"/>
              </w:rPr>
              <w:t>жинаудың толықтығын қамтамасыз етуді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w:t>
            </w:r>
            <w:r>
              <w:br/>
            </w:r>
            <w:r>
              <w:rPr>
                <w:rFonts w:ascii="Times New Roman"/>
                <w:b w:val="false"/>
                <w:i w:val="false"/>
                <w:color w:val="000000"/>
                <w:sz w:val="20"/>
              </w:rPr>
              <w:t>
</w:t>
            </w:r>
            <w:r>
              <w:rPr>
                <w:rFonts w:ascii="Times New Roman"/>
                <w:b w:val="false"/>
                <w:i w:val="false"/>
                <w:color w:val="000000"/>
                <w:sz w:val="20"/>
              </w:rPr>
              <w:t>сақтау, бағалау және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w:t>
            </w:r>
            <w:r>
              <w:rPr>
                <w:rFonts w:ascii="Times New Roman"/>
                <w:b w:val="false"/>
                <w:i w:val="false"/>
                <w:color w:val="000000"/>
                <w:sz w:val="20"/>
              </w:rPr>
              <w:t>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25210,0</w:t>
            </w:r>
          </w:p>
        </w:tc>
      </w:tr>
      <w:tr>
        <w:trPr>
          <w:trHeight w:val="13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w:t>
            </w:r>
            <w:r>
              <w:br/>
            </w:r>
            <w:r>
              <w:rPr>
                <w:rFonts w:ascii="Times New Roman"/>
                <w:b w:val="false"/>
                <w:i w:val="false"/>
                <w:color w:val="000000"/>
                <w:sz w:val="20"/>
              </w:rPr>
              <w:t>
</w:t>
            </w:r>
            <w:r>
              <w:rPr>
                <w:rFonts w:ascii="Times New Roman"/>
                <w:b w:val="false"/>
                <w:i w:val="false"/>
                <w:color w:val="000000"/>
                <w:sz w:val="20"/>
              </w:rPr>
              <w:t>мемлекеттік жоспарлау 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бюджеттік атқару және коммуналдық</w:t>
            </w:r>
            <w:r>
              <w:br/>
            </w:r>
            <w:r>
              <w:rPr>
                <w:rFonts w:ascii="Times New Roman"/>
                <w:b w:val="false"/>
                <w:i w:val="false"/>
                <w:color w:val="000000"/>
                <w:sz w:val="20"/>
              </w:rPr>
              <w:t>
</w:t>
            </w:r>
            <w:r>
              <w:rPr>
                <w:rFonts w:ascii="Times New Roman"/>
                <w:b w:val="false"/>
                <w:i w:val="false"/>
                <w:color w:val="000000"/>
                <w:sz w:val="20"/>
              </w:rPr>
              <w:t>меншігін басқару саласындағы мемлекеттік саясатты</w:t>
            </w:r>
            <w:r>
              <w:br/>
            </w:r>
            <w:r>
              <w:rPr>
                <w:rFonts w:ascii="Times New Roman"/>
                <w:b w:val="false"/>
                <w:i w:val="false"/>
                <w:color w:val="000000"/>
                <w:sz w:val="20"/>
              </w:rPr>
              <w:t>
</w:t>
            </w:r>
            <w:r>
              <w:rPr>
                <w:rFonts w:ascii="Times New Roman"/>
                <w:b w:val="false"/>
                <w:i w:val="false"/>
                <w:color w:val="000000"/>
                <w:sz w:val="20"/>
              </w:rPr>
              <w:t>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w:t>
            </w:r>
            <w:r>
              <w:rPr>
                <w:rFonts w:ascii="Times New Roman"/>
                <w:b w:val="false"/>
                <w:i w:val="false"/>
                <w:color w:val="000000"/>
                <w:sz w:val="20"/>
              </w:rPr>
              <w:t>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w:t>
            </w:r>
            <w:r>
              <w:rPr>
                <w:rFonts w:ascii="Times New Roman"/>
                <w:b w:val="false"/>
                <w:i w:val="false"/>
                <w:color w:val="000000"/>
                <w:sz w:val="20"/>
              </w:rPr>
              <w:t>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w:t>
            </w:r>
            <w:r>
              <w:br/>
            </w:r>
            <w:r>
              <w:rPr>
                <w:rFonts w:ascii="Times New Roman"/>
                <w:b w:val="false"/>
                <w:i w:val="false"/>
                <w:color w:val="000000"/>
                <w:sz w:val="20"/>
              </w:rPr>
              <w:t>
</w:t>
            </w:r>
            <w:r>
              <w:rPr>
                <w:rFonts w:ascii="Times New Roman"/>
                <w:b w:val="false"/>
                <w:i w:val="false"/>
                <w:color w:val="000000"/>
                <w:sz w:val="20"/>
              </w:rPr>
              <w:t>төтенше жағдайлардың алдын алу және оларды жою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w:t>
            </w:r>
            <w:r>
              <w:br/>
            </w:r>
            <w:r>
              <w:rPr>
                <w:rFonts w:ascii="Times New Roman"/>
                <w:b w:val="false"/>
                <w:i w:val="false"/>
                <w:color w:val="000000"/>
                <w:sz w:val="20"/>
              </w:rPr>
              <w:t>
</w:t>
            </w:r>
            <w:r>
              <w:rPr>
                <w:rFonts w:ascii="Times New Roman"/>
                <w:b w:val="false"/>
                <w:i w:val="false"/>
                <w:color w:val="000000"/>
                <w:sz w:val="20"/>
              </w:rPr>
              <w:t>сондай-ақ мемлекеттік өртке қарсы қызмет</w:t>
            </w:r>
            <w:r>
              <w:br/>
            </w:r>
            <w:r>
              <w:rPr>
                <w:rFonts w:ascii="Times New Roman"/>
                <w:b w:val="false"/>
                <w:i w:val="false"/>
                <w:color w:val="000000"/>
                <w:sz w:val="20"/>
              </w:rPr>
              <w:t>
</w:t>
            </w:r>
            <w:r>
              <w:rPr>
                <w:rFonts w:ascii="Times New Roman"/>
                <w:b w:val="false"/>
                <w:i w:val="false"/>
                <w:color w:val="000000"/>
                <w:sz w:val="20"/>
              </w:rPr>
              <w:t>органдары құрылмаған елдi мекендерде өрттердің</w:t>
            </w:r>
            <w:r>
              <w:br/>
            </w:r>
            <w:r>
              <w:rPr>
                <w:rFonts w:ascii="Times New Roman"/>
                <w:b w:val="false"/>
                <w:i w:val="false"/>
                <w:color w:val="000000"/>
                <w:sz w:val="20"/>
              </w:rPr>
              <w:t>
</w:t>
            </w:r>
            <w:r>
              <w:rPr>
                <w:rFonts w:ascii="Times New Roman"/>
                <w:b w:val="false"/>
                <w:i w:val="false"/>
                <w:color w:val="000000"/>
                <w:sz w:val="20"/>
              </w:rPr>
              <w:t>алдын алу және оларды сөндіру жөніндегі</w:t>
            </w:r>
            <w:r>
              <w:br/>
            </w:r>
            <w:r>
              <w:rPr>
                <w:rFonts w:ascii="Times New Roman"/>
                <w:b w:val="false"/>
                <w:i w:val="false"/>
                <w:color w:val="000000"/>
                <w:sz w:val="20"/>
              </w:rPr>
              <w:t>
</w:t>
            </w:r>
            <w:r>
              <w:rPr>
                <w:rFonts w:ascii="Times New Roman"/>
                <w:b w:val="false"/>
                <w:i w:val="false"/>
                <w:color w:val="000000"/>
                <w:sz w:val="20"/>
              </w:rPr>
              <w:t>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1476386,0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103119,0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w:t>
            </w:r>
            <w:r>
              <w:rPr>
                <w:rFonts w:ascii="Times New Roman"/>
                <w:b w:val="false"/>
                <w:i w:val="false"/>
                <w:color w:val="000000"/>
                <w:sz w:val="20"/>
              </w:rPr>
              <w:t>ауыл (село), 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94461,0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94099,0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w:t>
            </w:r>
            <w:r>
              <w:br/>
            </w:r>
            <w:r>
              <w:rPr>
                <w:rFonts w:ascii="Times New Roman"/>
                <w:b w:val="false"/>
                <w:i w:val="false"/>
                <w:color w:val="000000"/>
                <w:sz w:val="20"/>
              </w:rPr>
              <w:t>
</w:t>
            </w:r>
            <w:r>
              <w:rPr>
                <w:rFonts w:ascii="Times New Roman"/>
                <w:b w:val="false"/>
                <w:i w:val="false"/>
                <w:color w:val="000000"/>
                <w:sz w:val="20"/>
              </w:rPr>
              <w:t>ұйымдардың тәрбиешілеріне біліктілік санаты үшін</w:t>
            </w:r>
            <w:r>
              <w:br/>
            </w:r>
            <w:r>
              <w:rPr>
                <w:rFonts w:ascii="Times New Roman"/>
                <w:b w:val="false"/>
                <w:i w:val="false"/>
                <w:color w:val="000000"/>
                <w:sz w:val="20"/>
              </w:rPr>
              <w:t>
</w:t>
            </w:r>
            <w:r>
              <w:rPr>
                <w:rFonts w:ascii="Times New Roman"/>
                <w:b w:val="false"/>
                <w:i w:val="false"/>
                <w:color w:val="000000"/>
                <w:sz w:val="20"/>
              </w:rPr>
              <w:t>қосымша ақы көлемін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w:t>
            </w:r>
            <w:r>
              <w:rPr>
                <w:rFonts w:ascii="Times New Roman"/>
                <w:b w:val="false"/>
                <w:i w:val="false"/>
                <w:color w:val="000000"/>
                <w:sz w:val="20"/>
              </w:rPr>
              <w:t>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w:t>
            </w:r>
            <w:r>
              <w:br/>
            </w:r>
            <w:r>
              <w:rPr>
                <w:rFonts w:ascii="Times New Roman"/>
                <w:b w:val="false"/>
                <w:i w:val="false"/>
                <w:color w:val="000000"/>
                <w:sz w:val="20"/>
              </w:rPr>
              <w:t>
</w:t>
            </w:r>
            <w:r>
              <w:rPr>
                <w:rFonts w:ascii="Times New Roman"/>
                <w:b w:val="false"/>
                <w:i w:val="false"/>
                <w:color w:val="000000"/>
                <w:sz w:val="20"/>
              </w:rPr>
              <w:t>ұйымдардың тәрбиешілеріне біліктілік санаты үшін</w:t>
            </w:r>
            <w:r>
              <w:br/>
            </w:r>
            <w:r>
              <w:rPr>
                <w:rFonts w:ascii="Times New Roman"/>
                <w:b w:val="false"/>
                <w:i w:val="false"/>
                <w:color w:val="000000"/>
                <w:sz w:val="20"/>
              </w:rPr>
              <w:t>
</w:t>
            </w:r>
            <w:r>
              <w:rPr>
                <w:rFonts w:ascii="Times New Roman"/>
                <w:b w:val="false"/>
                <w:i w:val="false"/>
                <w:color w:val="000000"/>
                <w:sz w:val="20"/>
              </w:rPr>
              <w:t>қосымша ақы көлемін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1005742,0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w:t>
            </w:r>
            <w:r>
              <w:rPr>
                <w:rFonts w:ascii="Times New Roman"/>
                <w:b w:val="false"/>
                <w:i w:val="false"/>
                <w:color w:val="000000"/>
                <w:sz w:val="20"/>
              </w:rPr>
              <w:t>ауыл (село), 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w:t>
            </w:r>
            <w:r>
              <w:br/>
            </w:r>
            <w:r>
              <w:rPr>
                <w:rFonts w:ascii="Times New Roman"/>
                <w:b w:val="false"/>
                <w:i w:val="false"/>
                <w:color w:val="000000"/>
                <w:sz w:val="20"/>
              </w:rPr>
              <w:t>
</w:t>
            </w:r>
            <w:r>
              <w:rPr>
                <w:rFonts w:ascii="Times New Roman"/>
                <w:b w:val="false"/>
                <w:i w:val="false"/>
                <w:color w:val="000000"/>
                <w:sz w:val="20"/>
              </w:rPr>
              <w:t>дейін тегін алып баруды және кері алып келуді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w:t>
            </w:r>
            <w:r>
              <w:rPr>
                <w:rFonts w:ascii="Times New Roman"/>
                <w:b w:val="false"/>
                <w:i w:val="false"/>
                <w:color w:val="000000"/>
                <w:sz w:val="20"/>
              </w:rPr>
              <w:t>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1005505,0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990198,0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367525,0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w:t>
            </w:r>
            <w:r>
              <w:rPr>
                <w:rFonts w:ascii="Times New Roman"/>
                <w:b w:val="false"/>
                <w:i w:val="false"/>
                <w:color w:val="000000"/>
                <w:sz w:val="20"/>
              </w:rPr>
              <w:t>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30592,0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7796,0</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w:t>
            </w:r>
            <w:r>
              <w:br/>
            </w:r>
            <w:r>
              <w:rPr>
                <w:rFonts w:ascii="Times New Roman"/>
                <w:b w:val="false"/>
                <w:i w:val="false"/>
                <w:color w:val="000000"/>
                <w:sz w:val="20"/>
              </w:rPr>
              <w:t>
</w:t>
            </w:r>
            <w:r>
              <w:rPr>
                <w:rFonts w:ascii="Times New Roman"/>
                <w:b w:val="false"/>
                <w:i w:val="false"/>
                <w:color w:val="000000"/>
                <w:sz w:val="20"/>
              </w:rPr>
              <w:t>мемлекеттік білім беру мекемелер үшін оқулықтар</w:t>
            </w:r>
            <w:r>
              <w:br/>
            </w:r>
            <w:r>
              <w:rPr>
                <w:rFonts w:ascii="Times New Roman"/>
                <w:b w:val="false"/>
                <w:i w:val="false"/>
                <w:color w:val="000000"/>
                <w:sz w:val="20"/>
              </w:rPr>
              <w:t>
</w:t>
            </w:r>
            <w:r>
              <w:rPr>
                <w:rFonts w:ascii="Times New Roman"/>
                <w:b w:val="false"/>
                <w:i w:val="false"/>
                <w:color w:val="000000"/>
                <w:sz w:val="20"/>
              </w:rPr>
              <w:t>мен оқу-әдiстемелiк кешендерді сатып алу және</w:t>
            </w:r>
            <w:r>
              <w:br/>
            </w:r>
            <w:r>
              <w:rPr>
                <w:rFonts w:ascii="Times New Roman"/>
                <w:b w:val="false"/>
                <w:i w:val="false"/>
                <w:color w:val="000000"/>
                <w:sz w:val="20"/>
              </w:rPr>
              <w:t>
</w:t>
            </w:r>
            <w:r>
              <w:rPr>
                <w:rFonts w:ascii="Times New Roman"/>
                <w:b w:val="false"/>
                <w:i w:val="false"/>
                <w:color w:val="000000"/>
                <w:sz w:val="20"/>
              </w:rPr>
              <w:t>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10291,0</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w:t>
            </w:r>
            <w:r>
              <w:rPr>
                <w:rFonts w:ascii="Times New Roman"/>
                <w:b w:val="false"/>
                <w:i w:val="false"/>
                <w:color w:val="000000"/>
                <w:sz w:val="20"/>
              </w:rPr>
              <w:t>ата-аналарының қамқорынсыз қалған баланы</w:t>
            </w:r>
            <w:r>
              <w:br/>
            </w:r>
            <w:r>
              <w:rPr>
                <w:rFonts w:ascii="Times New Roman"/>
                <w:b w:val="false"/>
                <w:i w:val="false"/>
                <w:color w:val="000000"/>
                <w:sz w:val="20"/>
              </w:rPr>
              <w:t>
</w:t>
            </w:r>
            <w:r>
              <w:rPr>
                <w:rFonts w:ascii="Times New Roman"/>
                <w:b w:val="false"/>
                <w:i w:val="false"/>
                <w:color w:val="000000"/>
                <w:sz w:val="20"/>
              </w:rPr>
              <w:t>(балаларды) күтіп-ұстауға асыраушыларына ай</w:t>
            </w:r>
            <w:r>
              <w:br/>
            </w:r>
            <w:r>
              <w:rPr>
                <w:rFonts w:ascii="Times New Roman"/>
                <w:b w:val="false"/>
                <w:i w:val="false"/>
                <w:color w:val="000000"/>
                <w:sz w:val="20"/>
              </w:rPr>
              <w:t>
</w:t>
            </w:r>
            <w:r>
              <w:rPr>
                <w:rFonts w:ascii="Times New Roman"/>
                <w:b w:val="false"/>
                <w:i w:val="false"/>
                <w:color w:val="000000"/>
                <w:sz w:val="20"/>
              </w:rPr>
              <w:t>сайынғы ақшалай қаражат төлемдері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11491,0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w:t>
            </w:r>
            <w:r>
              <w:br/>
            </w:r>
            <w:r>
              <w:rPr>
                <w:rFonts w:ascii="Times New Roman"/>
                <w:b w:val="false"/>
                <w:i w:val="false"/>
                <w:color w:val="000000"/>
                <w:sz w:val="20"/>
              </w:rPr>
              <w:t>
</w:t>
            </w:r>
            <w:r>
              <w:rPr>
                <w:rFonts w:ascii="Times New Roman"/>
                <w:b w:val="false"/>
                <w:i w:val="false"/>
                <w:color w:val="000000"/>
                <w:sz w:val="20"/>
              </w:rPr>
              <w:t>бағдарламалық қамтыммен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val="false"/>
                <w:i w:val="false"/>
                <w:color w:val="000000"/>
                <w:sz w:val="20"/>
              </w:rPr>
              <w:t>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336933,0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w:t>
            </w:r>
            <w:r>
              <w:rPr>
                <w:rFonts w:ascii="Times New Roman"/>
                <w:b w:val="false"/>
                <w:i w:val="false"/>
                <w:color w:val="000000"/>
                <w:sz w:val="20"/>
              </w:rPr>
              <w:t>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336933,0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116464,0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96974,0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w:t>
            </w:r>
            <w:r>
              <w:rPr>
                <w:rFonts w:ascii="Times New Roman"/>
                <w:b w:val="false"/>
                <w:i w:val="false"/>
                <w:color w:val="000000"/>
                <w:sz w:val="20"/>
              </w:rPr>
              <w:t>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96974,0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19722,0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w:t>
            </w:r>
            <w:r>
              <w:br/>
            </w:r>
            <w:r>
              <w:rPr>
                <w:rFonts w:ascii="Times New Roman"/>
                <w:b w:val="false"/>
                <w:i w:val="false"/>
                <w:color w:val="000000"/>
                <w:sz w:val="20"/>
              </w:rPr>
              <w:t>
</w:t>
            </w:r>
            <w:r>
              <w:rPr>
                <w:rFonts w:ascii="Times New Roman"/>
                <w:b w:val="false"/>
                <w:i w:val="false"/>
                <w:color w:val="000000"/>
                <w:sz w:val="20"/>
              </w:rPr>
              <w:t>мұқтаж азаматтардың жекелеген топтарына</w:t>
            </w:r>
            <w:r>
              <w:br/>
            </w:r>
            <w:r>
              <w:rPr>
                <w:rFonts w:ascii="Times New Roman"/>
                <w:b w:val="false"/>
                <w:i w:val="false"/>
                <w:color w:val="000000"/>
                <w:sz w:val="20"/>
              </w:rPr>
              <w:t>
</w:t>
            </w:r>
            <w:r>
              <w:rPr>
                <w:rFonts w:ascii="Times New Roman"/>
                <w:b w:val="false"/>
                <w:i w:val="false"/>
                <w:color w:val="000000"/>
                <w:sz w:val="20"/>
              </w:rPr>
              <w:t>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w:t>
            </w:r>
            <w:r>
              <w:br/>
            </w:r>
            <w:r>
              <w:rPr>
                <w:rFonts w:ascii="Times New Roman"/>
                <w:b w:val="false"/>
                <w:i w:val="false"/>
                <w:color w:val="000000"/>
                <w:sz w:val="20"/>
              </w:rPr>
              <w:t>
</w:t>
            </w:r>
            <w:r>
              <w:rPr>
                <w:rFonts w:ascii="Times New Roman"/>
                <w:b w:val="false"/>
                <w:i w:val="false"/>
                <w:color w:val="000000"/>
                <w:sz w:val="20"/>
              </w:rPr>
              <w:t>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w:t>
            </w:r>
            <w:r>
              <w:br/>
            </w:r>
            <w:r>
              <w:rPr>
                <w:rFonts w:ascii="Times New Roman"/>
                <w:b w:val="false"/>
                <w:i w:val="false"/>
                <w:color w:val="000000"/>
                <w:sz w:val="20"/>
              </w:rPr>
              <w:t>
</w:t>
            </w:r>
            <w:r>
              <w:rPr>
                <w:rFonts w:ascii="Times New Roman"/>
                <w:b w:val="false"/>
                <w:i w:val="false"/>
                <w:color w:val="000000"/>
                <w:sz w:val="20"/>
              </w:rPr>
              <w:t>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23066,0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w:t>
            </w:r>
            <w:r>
              <w:br/>
            </w:r>
            <w:r>
              <w:rPr>
                <w:rFonts w:ascii="Times New Roman"/>
                <w:b w:val="false"/>
                <w:i w:val="false"/>
                <w:color w:val="000000"/>
                <w:sz w:val="20"/>
              </w:rPr>
              <w:t>
</w:t>
            </w:r>
            <w:r>
              <w:rPr>
                <w:rFonts w:ascii="Times New Roman"/>
                <w:b w:val="false"/>
                <w:i w:val="false"/>
                <w:color w:val="000000"/>
                <w:sz w:val="20"/>
              </w:rPr>
              <w:t>мұқтаж мүгедектерді міндетті гигиеналық</w:t>
            </w:r>
            <w:r>
              <w:br/>
            </w:r>
            <w:r>
              <w:rPr>
                <w:rFonts w:ascii="Times New Roman"/>
                <w:b w:val="false"/>
                <w:i w:val="false"/>
                <w:color w:val="000000"/>
                <w:sz w:val="20"/>
              </w:rPr>
              <w:t>
</w:t>
            </w:r>
            <w:r>
              <w:rPr>
                <w:rFonts w:ascii="Times New Roman"/>
                <w:b w:val="false"/>
                <w:i w:val="false"/>
                <w:color w:val="000000"/>
                <w:sz w:val="20"/>
              </w:rPr>
              <w:t>құралдармен қамтамасыз етуге, және ымдау тілі</w:t>
            </w:r>
            <w:r>
              <w:br/>
            </w:r>
            <w:r>
              <w:rPr>
                <w:rFonts w:ascii="Times New Roman"/>
                <w:b w:val="false"/>
                <w:i w:val="false"/>
                <w:color w:val="000000"/>
                <w:sz w:val="20"/>
              </w:rPr>
              <w:t>
</w:t>
            </w:r>
            <w:r>
              <w:rPr>
                <w:rFonts w:ascii="Times New Roman"/>
                <w:b w:val="false"/>
                <w:i w:val="false"/>
                <w:color w:val="000000"/>
                <w:sz w:val="20"/>
              </w:rPr>
              <w:t>мамандарының, жеке көмекшілердің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r>
              <w:rPr>
                <w:rFonts w:ascii="Times New Roman"/>
                <w:b w:val="false"/>
                <w:i w:val="false"/>
                <w:color w:val="000000"/>
                <w:sz w:val="20"/>
              </w:rPr>
              <w:t>салаларындағы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w:t>
            </w:r>
            <w:r>
              <w:rPr>
                <w:rFonts w:ascii="Times New Roman"/>
                <w:b w:val="false"/>
                <w:i w:val="false"/>
                <w:color w:val="000000"/>
                <w:sz w:val="20"/>
              </w:rPr>
              <w:t>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19490,0</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w:t>
            </w:r>
            <w:r>
              <w:rPr>
                <w:rFonts w:ascii="Times New Roman"/>
                <w:b w:val="false"/>
                <w:i w:val="false"/>
                <w:color w:val="000000"/>
                <w:sz w:val="20"/>
              </w:rPr>
              <w:t>бағдарламаларды жұмыспен қамтуды қамтамасыз етуді</w:t>
            </w:r>
            <w:r>
              <w:br/>
            </w:r>
            <w:r>
              <w:rPr>
                <w:rFonts w:ascii="Times New Roman"/>
                <w:b w:val="false"/>
                <w:i w:val="false"/>
                <w:color w:val="000000"/>
                <w:sz w:val="20"/>
              </w:rPr>
              <w:t>
</w:t>
            </w:r>
            <w:r>
              <w:rPr>
                <w:rFonts w:ascii="Times New Roman"/>
                <w:b w:val="false"/>
                <w:i w:val="false"/>
                <w:color w:val="000000"/>
                <w:sz w:val="20"/>
              </w:rPr>
              <w:t>іске асыру саласындағы 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w:t>
            </w:r>
            <w:r>
              <w:rPr>
                <w:rFonts w:ascii="Times New Roman"/>
                <w:b w:val="false"/>
                <w:i w:val="false"/>
                <w:color w:val="000000"/>
                <w:sz w:val="20"/>
              </w:rPr>
              <w:t>төлемдерді есептеу, төлеу мен жеткізу бойынша</w:t>
            </w:r>
            <w:r>
              <w:br/>
            </w:r>
            <w:r>
              <w:rPr>
                <w:rFonts w:ascii="Times New Roman"/>
                <w:b w:val="false"/>
                <w:i w:val="false"/>
                <w:color w:val="000000"/>
                <w:sz w:val="20"/>
              </w:rPr>
              <w:t>
</w:t>
            </w:r>
            <w:r>
              <w:rPr>
                <w:rFonts w:ascii="Times New Roman"/>
                <w:b w:val="false"/>
                <w:i w:val="false"/>
                <w:color w:val="000000"/>
                <w:sz w:val="20"/>
              </w:rPr>
              <w:t>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w:t>
            </w:r>
            <w:r>
              <w:br/>
            </w:r>
            <w:r>
              <w:rPr>
                <w:rFonts w:ascii="Times New Roman"/>
                <w:b w:val="false"/>
                <w:i w:val="false"/>
                <w:color w:val="000000"/>
                <w:sz w:val="20"/>
              </w:rPr>
              <w:t>
</w:t>
            </w:r>
            <w:r>
              <w:rPr>
                <w:rFonts w:ascii="Times New Roman"/>
                <w:b w:val="false"/>
                <w:i w:val="false"/>
                <w:color w:val="000000"/>
                <w:sz w:val="20"/>
              </w:rPr>
              <w:t>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36499,0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w:t>
            </w:r>
            <w:r>
              <w:rPr>
                <w:rFonts w:ascii="Times New Roman"/>
                <w:b w:val="false"/>
                <w:i w:val="false"/>
                <w:color w:val="000000"/>
                <w:sz w:val="20"/>
              </w:rPr>
              <w:t>ауыл (село), 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36499,0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w:t>
            </w:r>
            <w:r>
              <w:rPr>
                <w:rFonts w:ascii="Times New Roman"/>
                <w:b w:val="false"/>
                <w:i w:val="false"/>
                <w:color w:val="000000"/>
                <w:sz w:val="20"/>
              </w:rPr>
              <w:t>адамдарды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40726,0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w:t>
            </w:r>
            <w:r>
              <w:rPr>
                <w:rFonts w:ascii="Times New Roman"/>
                <w:b w:val="false"/>
                <w:i w:val="false"/>
                <w:color w:val="000000"/>
                <w:sz w:val="20"/>
              </w:rPr>
              <w:t>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w:t>
            </w:r>
            <w:r>
              <w:rPr>
                <w:rFonts w:ascii="Times New Roman"/>
                <w:b w:val="false"/>
                <w:i w:val="false"/>
                <w:color w:val="000000"/>
                <w:sz w:val="20"/>
              </w:rPr>
              <w:t>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w:t>
            </w:r>
            <w:r>
              <w:br/>
            </w:r>
            <w:r>
              <w:rPr>
                <w:rFonts w:ascii="Times New Roman"/>
                <w:b w:val="false"/>
                <w:i w:val="false"/>
                <w:color w:val="000000"/>
                <w:sz w:val="20"/>
              </w:rPr>
              <w:t>
</w:t>
            </w:r>
            <w:r>
              <w:rPr>
                <w:rFonts w:ascii="Times New Roman"/>
                <w:b w:val="false"/>
                <w:i w:val="false"/>
                <w:color w:val="000000"/>
                <w:sz w:val="20"/>
              </w:rPr>
              <w:t>спорттық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w:t>
            </w:r>
            <w:r>
              <w:br/>
            </w:r>
            <w:r>
              <w:rPr>
                <w:rFonts w:ascii="Times New Roman"/>
                <w:b w:val="false"/>
                <w:i w:val="false"/>
                <w:color w:val="000000"/>
                <w:sz w:val="20"/>
              </w:rPr>
              <w:t>
</w:t>
            </w:r>
            <w:r>
              <w:rPr>
                <w:rFonts w:ascii="Times New Roman"/>
                <w:b w:val="false"/>
                <w:i w:val="false"/>
                <w:color w:val="000000"/>
                <w:sz w:val="20"/>
              </w:rPr>
              <w:t>маңызы бар қала) құрама командаларының мүшелерiн</w:t>
            </w:r>
            <w:r>
              <w:br/>
            </w:r>
            <w:r>
              <w:rPr>
                <w:rFonts w:ascii="Times New Roman"/>
                <w:b w:val="false"/>
                <w:i w:val="false"/>
                <w:color w:val="000000"/>
                <w:sz w:val="20"/>
              </w:rPr>
              <w:t>
</w:t>
            </w:r>
            <w:r>
              <w:rPr>
                <w:rFonts w:ascii="Times New Roman"/>
                <w:b w:val="false"/>
                <w:i w:val="false"/>
                <w:color w:val="000000"/>
                <w:sz w:val="20"/>
              </w:rPr>
              <w:t>дайындау және олардың облыстық спорт жарыстарына</w:t>
            </w:r>
            <w:r>
              <w:br/>
            </w:r>
            <w:r>
              <w:rPr>
                <w:rFonts w:ascii="Times New Roman"/>
                <w:b w:val="false"/>
                <w:i w:val="false"/>
                <w:color w:val="000000"/>
                <w:sz w:val="20"/>
              </w:rPr>
              <w:t>
</w:t>
            </w:r>
            <w:r>
              <w:rPr>
                <w:rFonts w:ascii="Times New Roman"/>
                <w:b w:val="false"/>
                <w:i w:val="false"/>
                <w:color w:val="000000"/>
                <w:sz w:val="20"/>
              </w:rPr>
              <w:t>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36103,0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w:t>
            </w:r>
            <w:r>
              <w:rPr>
                <w:rFonts w:ascii="Times New Roman"/>
                <w:b w:val="false"/>
                <w:i w:val="false"/>
                <w:color w:val="000000"/>
                <w:sz w:val="20"/>
              </w:rPr>
              <w:t>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33323,0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31215,0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w:t>
            </w:r>
            <w:r>
              <w:br/>
            </w:r>
            <w:r>
              <w:rPr>
                <w:rFonts w:ascii="Times New Roman"/>
                <w:b w:val="false"/>
                <w:i w:val="false"/>
                <w:color w:val="000000"/>
                <w:sz w:val="20"/>
              </w:rPr>
              <w:t>
</w:t>
            </w:r>
            <w:r>
              <w:rPr>
                <w:rFonts w:ascii="Times New Roman"/>
                <w:b w:val="false"/>
                <w:i w:val="false"/>
                <w:color w:val="000000"/>
                <w:sz w:val="20"/>
              </w:rPr>
              <w:t>басқа да тілдерін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w:t>
            </w:r>
            <w:r>
              <w:rPr>
                <w:rFonts w:ascii="Times New Roman"/>
                <w:b w:val="false"/>
                <w:i w:val="false"/>
                <w:color w:val="000000"/>
                <w:sz w:val="20"/>
              </w:rPr>
              <w:t>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w:t>
            </w:r>
            <w:r>
              <w:rPr>
                <w:rFonts w:ascii="Times New Roman"/>
                <w:b w:val="false"/>
                <w:i w:val="false"/>
                <w:color w:val="000000"/>
                <w:sz w:val="20"/>
              </w:rPr>
              <w:t>ақпараттық саясат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w:t>
            </w:r>
            <w:r>
              <w:br/>
            </w:r>
            <w:r>
              <w:rPr>
                <w:rFonts w:ascii="Times New Roman"/>
                <w:b w:val="false"/>
                <w:i w:val="false"/>
                <w:color w:val="000000"/>
                <w:sz w:val="20"/>
              </w:rPr>
              <w:t>
</w:t>
            </w:r>
            <w:r>
              <w:rPr>
                <w:rFonts w:ascii="Times New Roman"/>
                <w:b w:val="false"/>
                <w:i w:val="false"/>
                <w:color w:val="000000"/>
                <w:sz w:val="20"/>
              </w:rPr>
              <w:t>саясат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w:t>
            </w:r>
            <w:r>
              <w:rPr>
                <w:rFonts w:ascii="Times New Roman"/>
                <w:b w:val="false"/>
                <w:i w:val="false"/>
                <w:color w:val="000000"/>
                <w:sz w:val="20"/>
              </w:rPr>
              <w:t>кеңiстiктi ұйымдастыру жөнiндегi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w:t>
            </w:r>
            <w:r>
              <w:rPr>
                <w:rFonts w:ascii="Times New Roman"/>
                <w:b w:val="false"/>
                <w:i w:val="false"/>
                <w:color w:val="000000"/>
                <w:sz w:val="20"/>
              </w:rPr>
              <w:t>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w:t>
            </w:r>
            <w:r>
              <w:br/>
            </w:r>
            <w:r>
              <w:rPr>
                <w:rFonts w:ascii="Times New Roman"/>
                <w:b w:val="false"/>
                <w:i w:val="false"/>
                <w:color w:val="000000"/>
                <w:sz w:val="20"/>
              </w:rPr>
              <w:t>
</w:t>
            </w:r>
            <w:r>
              <w:rPr>
                <w:rFonts w:ascii="Times New Roman"/>
                <w:b w:val="false"/>
                <w:i w:val="false"/>
                <w:color w:val="000000"/>
                <w:sz w:val="20"/>
              </w:rPr>
              <w:t>дамыту саласындағы 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w:t>
            </w:r>
            <w:r>
              <w:rPr>
                <w:rFonts w:ascii="Times New Roman"/>
                <w:b w:val="false"/>
                <w:i w:val="false"/>
                <w:color w:val="000000"/>
                <w:sz w:val="20"/>
              </w:rPr>
              <w:t>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8008,0</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w:t>
            </w:r>
            <w:r>
              <w:br/>
            </w:r>
            <w:r>
              <w:rPr>
                <w:rFonts w:ascii="Times New Roman"/>
                <w:b w:val="false"/>
                <w:i w:val="false"/>
                <w:color w:val="000000"/>
                <w:sz w:val="20"/>
              </w:rPr>
              <w:t>
</w:t>
            </w:r>
            <w:r>
              <w:rPr>
                <w:rFonts w:ascii="Times New Roman"/>
                <w:b w:val="false"/>
                <w:i w:val="false"/>
                <w:color w:val="000000"/>
                <w:sz w:val="20"/>
              </w:rPr>
              <w:t>нығайту және азаматтардың әлеуметтік сенімділігін</w:t>
            </w:r>
            <w:r>
              <w:br/>
            </w:r>
            <w:r>
              <w:rPr>
                <w:rFonts w:ascii="Times New Roman"/>
                <w:b w:val="false"/>
                <w:i w:val="false"/>
                <w:color w:val="000000"/>
                <w:sz w:val="20"/>
              </w:rPr>
              <w:t>
</w:t>
            </w:r>
            <w:r>
              <w:rPr>
                <w:rFonts w:ascii="Times New Roman"/>
                <w:b w:val="false"/>
                <w:i w:val="false"/>
                <w:color w:val="000000"/>
                <w:sz w:val="20"/>
              </w:rPr>
              <w:t>қалыптастыруда мемлекеттік 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w:t>
            </w:r>
            <w:r>
              <w:rPr>
                <w:rFonts w:ascii="Times New Roman"/>
                <w:b w:val="false"/>
                <w:i w:val="false"/>
                <w:color w:val="000000"/>
                <w:sz w:val="20"/>
              </w:rPr>
              <w:t>бағдарламаларды iске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w:t>
            </w:r>
            <w:r>
              <w:rPr>
                <w:rFonts w:ascii="Times New Roman"/>
                <w:b w:val="false"/>
                <w:i w:val="false"/>
                <w:color w:val="000000"/>
                <w:sz w:val="20"/>
              </w:rPr>
              <w:t>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w:t>
            </w:r>
            <w:r>
              <w:br/>
            </w:r>
            <w:r>
              <w:rPr>
                <w:rFonts w:ascii="Times New Roman"/>
                <w:b w:val="false"/>
                <w:i w:val="false"/>
                <w:color w:val="000000"/>
                <w:sz w:val="20"/>
              </w:rPr>
              <w:t>
</w:t>
            </w:r>
            <w:r>
              <w:rPr>
                <w:rFonts w:ascii="Times New Roman"/>
                <w:b w:val="false"/>
                <w:i w:val="false"/>
                <w:color w:val="000000"/>
                <w:sz w:val="20"/>
              </w:rPr>
              <w:t>саласындағы мемлекеттік 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w:t>
            </w:r>
            <w:r>
              <w:rPr>
                <w:rFonts w:ascii="Times New Roman"/>
                <w:b w:val="false"/>
                <w:i w:val="false"/>
                <w:color w:val="000000"/>
                <w:sz w:val="20"/>
              </w:rPr>
              <w:t>қорғалатын табиғи аумақтар, қоршаған ортаны және</w:t>
            </w:r>
            <w:r>
              <w:br/>
            </w:r>
            <w:r>
              <w:rPr>
                <w:rFonts w:ascii="Times New Roman"/>
                <w:b w:val="false"/>
                <w:i w:val="false"/>
                <w:color w:val="000000"/>
                <w:sz w:val="20"/>
              </w:rPr>
              <w:t>
</w:t>
            </w:r>
            <w:r>
              <w:rPr>
                <w:rFonts w:ascii="Times New Roman"/>
                <w:b w:val="false"/>
                <w:i w:val="false"/>
                <w:color w:val="000000"/>
                <w:sz w:val="20"/>
              </w:rPr>
              <w:t>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63082,0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w:t>
            </w:r>
            <w:r>
              <w:rPr>
                <w:rFonts w:ascii="Times New Roman"/>
                <w:b w:val="false"/>
                <w:i w:val="false"/>
                <w:color w:val="000000"/>
                <w:sz w:val="20"/>
              </w:rPr>
              <w:t>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11917,0</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w:t>
            </w:r>
            <w:r>
              <w:rPr>
                <w:rFonts w:ascii="Times New Roman"/>
                <w:b w:val="false"/>
                <w:i w:val="false"/>
                <w:color w:val="000000"/>
                <w:sz w:val="20"/>
              </w:rPr>
              <w:t>трансферттер есебiнен ауылдық елді мекендер</w:t>
            </w:r>
            <w:r>
              <w:br/>
            </w:r>
            <w:r>
              <w:rPr>
                <w:rFonts w:ascii="Times New Roman"/>
                <w:b w:val="false"/>
                <w:i w:val="false"/>
                <w:color w:val="000000"/>
                <w:sz w:val="20"/>
              </w:rPr>
              <w:t>
</w:t>
            </w:r>
            <w:r>
              <w:rPr>
                <w:rFonts w:ascii="Times New Roman"/>
                <w:b w:val="false"/>
                <w:i w:val="false"/>
                <w:color w:val="000000"/>
                <w:sz w:val="20"/>
              </w:rPr>
              <w:t>саласының мамандарын әлеуметтік қолдау шараларын</w:t>
            </w:r>
            <w:r>
              <w:br/>
            </w:r>
            <w:r>
              <w:rPr>
                <w:rFonts w:ascii="Times New Roman"/>
                <w:b w:val="false"/>
                <w:i w:val="false"/>
                <w:color w:val="000000"/>
                <w:sz w:val="20"/>
              </w:rPr>
              <w:t>
</w:t>
            </w:r>
            <w:r>
              <w:rPr>
                <w:rFonts w:ascii="Times New Roman"/>
                <w:b w:val="false"/>
                <w:i w:val="false"/>
                <w:color w:val="000000"/>
                <w:sz w:val="20"/>
              </w:rPr>
              <w:t>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w:t>
            </w:r>
            <w:r>
              <w:br/>
            </w:r>
            <w:r>
              <w:rPr>
                <w:rFonts w:ascii="Times New Roman"/>
                <w:b w:val="false"/>
                <w:i w:val="false"/>
                <w:color w:val="000000"/>
                <w:sz w:val="20"/>
              </w:rPr>
              <w:t>
</w:t>
            </w:r>
            <w:r>
              <w:rPr>
                <w:rFonts w:ascii="Times New Roman"/>
                <w:b w:val="false"/>
                <w:i w:val="false"/>
                <w:color w:val="000000"/>
                <w:sz w:val="20"/>
              </w:rPr>
              <w:t>ветеринария саласындағы 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w:t>
            </w:r>
            <w:r>
              <w:br/>
            </w:r>
            <w:r>
              <w:rPr>
                <w:rFonts w:ascii="Times New Roman"/>
                <w:b w:val="false"/>
                <w:i w:val="false"/>
                <w:color w:val="000000"/>
                <w:sz w:val="20"/>
              </w:rPr>
              <w:t>
</w:t>
            </w:r>
            <w:r>
              <w:rPr>
                <w:rFonts w:ascii="Times New Roman"/>
                <w:b w:val="false"/>
                <w:i w:val="false"/>
                <w:color w:val="000000"/>
                <w:sz w:val="20"/>
              </w:rPr>
              <w:t>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val="false"/>
                <w:i w:val="false"/>
                <w:color w:val="000000"/>
                <w:sz w:val="20"/>
              </w:rPr>
              <w:t>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w:t>
            </w:r>
            <w:r>
              <w:rPr>
                <w:rFonts w:ascii="Times New Roman"/>
                <w:b w:val="false"/>
                <w:i w:val="false"/>
                <w:color w:val="000000"/>
                <w:sz w:val="20"/>
              </w:rPr>
              <w:t>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w:t>
            </w:r>
            <w:r>
              <w:br/>
            </w:r>
            <w:r>
              <w:rPr>
                <w:rFonts w:ascii="Times New Roman"/>
                <w:b w:val="false"/>
                <w:i w:val="false"/>
                <w:color w:val="000000"/>
                <w:sz w:val="20"/>
              </w:rPr>
              <w:t>
</w:t>
            </w:r>
            <w:r>
              <w:rPr>
                <w:rFonts w:ascii="Times New Roman"/>
                <w:b w:val="false"/>
                <w:i w:val="false"/>
                <w:color w:val="000000"/>
                <w:sz w:val="20"/>
              </w:rPr>
              <w:t>қатынастарын реттеу 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w:t>
            </w:r>
            <w:r>
              <w:br/>
            </w:r>
            <w:r>
              <w:rPr>
                <w:rFonts w:ascii="Times New Roman"/>
                <w:b w:val="false"/>
                <w:i w:val="false"/>
                <w:color w:val="000000"/>
                <w:sz w:val="20"/>
              </w:rPr>
              <w:t>
</w:t>
            </w:r>
            <w:r>
              <w:rPr>
                <w:rFonts w:ascii="Times New Roman"/>
                <w:b w:val="false"/>
                <w:i w:val="false"/>
                <w:color w:val="000000"/>
                <w:sz w:val="20"/>
              </w:rPr>
              <w:t>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r>
              <w:br/>
            </w:r>
            <w:r>
              <w:rPr>
                <w:rFonts w:ascii="Times New Roman"/>
                <w:b w:val="false"/>
                <w:i w:val="false"/>
                <w:color w:val="000000"/>
                <w:sz w:val="20"/>
              </w:rPr>
              <w:t>
</w:t>
            </w:r>
            <w:r>
              <w:rPr>
                <w:rFonts w:ascii="Times New Roman"/>
                <w:b w:val="false"/>
                <w:i w:val="false"/>
                <w:color w:val="000000"/>
                <w:sz w:val="20"/>
              </w:rPr>
              <w:t>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12728,0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12728,0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val="false"/>
                <w:i w:val="false"/>
                <w:color w:val="000000"/>
                <w:sz w:val="20"/>
              </w:rPr>
              <w:t>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r>
              <w:br/>
            </w:r>
            <w:r>
              <w:rPr>
                <w:rFonts w:ascii="Times New Roman"/>
                <w:b w:val="false"/>
                <w:i w:val="false"/>
                <w:color w:val="000000"/>
                <w:sz w:val="20"/>
              </w:rPr>
              <w:t>
</w:t>
            </w:r>
            <w:r>
              <w:rPr>
                <w:rFonts w:ascii="Times New Roman"/>
                <w:b w:val="false"/>
                <w:i w:val="false"/>
                <w:color w:val="000000"/>
                <w:sz w:val="20"/>
              </w:rPr>
              <w:t>және қала құрылысы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w:t>
            </w:r>
            <w:r>
              <w:br/>
            </w:r>
            <w:r>
              <w:rPr>
                <w:rFonts w:ascii="Times New Roman"/>
                <w:b w:val="false"/>
                <w:i w:val="false"/>
                <w:color w:val="000000"/>
                <w:sz w:val="20"/>
              </w:rPr>
              <w:t>
</w:t>
            </w:r>
            <w:r>
              <w:rPr>
                <w:rFonts w:ascii="Times New Roman"/>
                <w:b w:val="false"/>
                <w:i w:val="false"/>
                <w:color w:val="000000"/>
                <w:sz w:val="20"/>
              </w:rPr>
              <w:t>саласындағы мемлекеттік 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84996,0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w:t>
            </w:r>
            <w:r>
              <w:rPr>
                <w:rFonts w:ascii="Times New Roman"/>
                <w:b w:val="false"/>
                <w:i w:val="false"/>
                <w:color w:val="000000"/>
                <w:sz w:val="20"/>
              </w:rPr>
              <w:t>ауыл (село), 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35996,0</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w:t>
            </w:r>
            <w:r>
              <w:rPr>
                <w:rFonts w:ascii="Times New Roman"/>
                <w:b w:val="false"/>
                <w:i w:val="false"/>
                <w:color w:val="000000"/>
                <w:sz w:val="20"/>
              </w:rPr>
              <w:t>ауылдарда (селоларда), ауылдық (селолық)</w:t>
            </w:r>
            <w:r>
              <w:br/>
            </w:r>
            <w:r>
              <w:rPr>
                <w:rFonts w:ascii="Times New Roman"/>
                <w:b w:val="false"/>
                <w:i w:val="false"/>
                <w:color w:val="000000"/>
                <w:sz w:val="20"/>
              </w:rPr>
              <w:t>
</w:t>
            </w:r>
            <w:r>
              <w:rPr>
                <w:rFonts w:ascii="Times New Roman"/>
                <w:b w:val="false"/>
                <w:i w:val="false"/>
                <w:color w:val="000000"/>
                <w:sz w:val="20"/>
              </w:rPr>
              <w:t>округтерде автомобиль жолдарының 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35996,0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w:t>
            </w:r>
            <w:r>
              <w:br/>
            </w:r>
            <w:r>
              <w:rPr>
                <w:rFonts w:ascii="Times New Roman"/>
                <w:b w:val="false"/>
                <w:i w:val="false"/>
                <w:color w:val="000000"/>
                <w:sz w:val="20"/>
              </w:rPr>
              <w:t>
</w:t>
            </w:r>
            <w:r>
              <w:rPr>
                <w:rFonts w:ascii="Times New Roman"/>
                <w:b w:val="false"/>
                <w:i w:val="false"/>
                <w:color w:val="000000"/>
                <w:sz w:val="20"/>
              </w:rPr>
              <w:t>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w:t>
            </w:r>
            <w:r>
              <w:br/>
            </w:r>
            <w:r>
              <w:rPr>
                <w:rFonts w:ascii="Times New Roman"/>
                <w:b w:val="false"/>
                <w:i w:val="false"/>
                <w:color w:val="000000"/>
                <w:sz w:val="20"/>
              </w:rPr>
              <w:t>
</w:t>
            </w:r>
            <w:r>
              <w:rPr>
                <w:rFonts w:ascii="Times New Roman"/>
                <w:b w:val="false"/>
                <w:i w:val="false"/>
                <w:color w:val="000000"/>
                <w:sz w:val="20"/>
              </w:rPr>
              <w:t>дамыту саласындағы 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w:t>
            </w:r>
            <w:r>
              <w:rPr>
                <w:rFonts w:ascii="Times New Roman"/>
                <w:b w:val="false"/>
                <w:i w:val="false"/>
                <w:color w:val="000000"/>
                <w:sz w:val="20"/>
              </w:rPr>
              <w:t>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w:t>
            </w:r>
            <w:r>
              <w:br/>
            </w:r>
            <w:r>
              <w:rPr>
                <w:rFonts w:ascii="Times New Roman"/>
                <w:b w:val="false"/>
                <w:i w:val="false"/>
                <w:color w:val="000000"/>
                <w:sz w:val="20"/>
              </w:rPr>
              <w:t>
</w:t>
            </w:r>
            <w:r>
              <w:rPr>
                <w:rFonts w:ascii="Times New Roman"/>
                <w:b w:val="false"/>
                <w:i w:val="false"/>
                <w:color w:val="000000"/>
                <w:sz w:val="20"/>
              </w:rPr>
              <w:t>шеңберінде жеке кәсіпкерлікті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6830,0</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саласындағы 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w:t>
            </w:r>
            <w:r>
              <w:rPr>
                <w:rFonts w:ascii="Times New Roman"/>
                <w:b w:val="false"/>
                <w:i w:val="false"/>
                <w:color w:val="000000"/>
                <w:sz w:val="20"/>
              </w:rPr>
              <w:t>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w:t>
            </w:r>
            <w:r>
              <w:br/>
            </w:r>
            <w:r>
              <w:rPr>
                <w:rFonts w:ascii="Times New Roman"/>
                <w:b w:val="false"/>
                <w:i w:val="false"/>
                <w:color w:val="000000"/>
                <w:sz w:val="20"/>
              </w:rPr>
              <w:t>
</w:t>
            </w:r>
            <w:r>
              <w:rPr>
                <w:rFonts w:ascii="Times New Roman"/>
                <w:b w:val="false"/>
                <w:i w:val="false"/>
                <w:color w:val="000000"/>
                <w:sz w:val="20"/>
              </w:rPr>
              <w:t>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w:t>
            </w:r>
            <w:r>
              <w:rPr>
                <w:rFonts w:ascii="Times New Roman"/>
                <w:b w:val="false"/>
                <w:i w:val="false"/>
                <w:color w:val="000000"/>
                <w:sz w:val="20"/>
              </w:rPr>
              <w:t>қорғалатын табиғи аумақтар, қоршаған ортаны және</w:t>
            </w:r>
            <w:r>
              <w:br/>
            </w:r>
            <w:r>
              <w:rPr>
                <w:rFonts w:ascii="Times New Roman"/>
                <w:b w:val="false"/>
                <w:i w:val="false"/>
                <w:color w:val="000000"/>
                <w:sz w:val="20"/>
              </w:rPr>
              <w:t>
</w:t>
            </w:r>
            <w:r>
              <w:rPr>
                <w:rFonts w:ascii="Times New Roman"/>
                <w:b w:val="false"/>
                <w:i w:val="false"/>
                <w:color w:val="000000"/>
                <w:sz w:val="20"/>
              </w:rPr>
              <w:t>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w:t>
            </w:r>
            <w:r>
              <w:rPr>
                <w:rFonts w:ascii="Times New Roman"/>
                <w:b w:val="false"/>
                <w:i w:val="false"/>
                <w:color w:val="000000"/>
                <w:sz w:val="20"/>
              </w:rPr>
              <w:t>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w:t>
            </w:r>
            <w:r>
              <w:br/>
            </w:r>
            <w:r>
              <w:rPr>
                <w:rFonts w:ascii="Times New Roman"/>
                <w:b w:val="false"/>
                <w:i w:val="false"/>
                <w:color w:val="000000"/>
                <w:sz w:val="20"/>
              </w:rPr>
              <w:t>
</w:t>
            </w:r>
            <w:r>
              <w:rPr>
                <w:rFonts w:ascii="Times New Roman"/>
                <w:b w:val="false"/>
                <w:i w:val="false"/>
                <w:color w:val="000000"/>
                <w:sz w:val="20"/>
              </w:rPr>
              <w:t>мамандарын әлеуметтік қолдау шараларын іске асыру</w:t>
            </w:r>
            <w:r>
              <w:br/>
            </w:r>
            <w:r>
              <w:rPr>
                <w:rFonts w:ascii="Times New Roman"/>
                <w:b w:val="false"/>
                <w:i w:val="false"/>
                <w:color w:val="000000"/>
                <w:sz w:val="20"/>
              </w:rPr>
              <w:t>
</w:t>
            </w:r>
            <w:r>
              <w:rPr>
                <w:rFonts w:ascii="Times New Roman"/>
                <w:b w:val="false"/>
                <w:i w:val="false"/>
                <w:color w:val="000000"/>
                <w:sz w:val="20"/>
              </w:rPr>
              <w:t>үшін берілетін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w:t>
            </w:r>
            <w:r>
              <w:rPr>
                <w:rFonts w:ascii="Times New Roman"/>
                <w:b w:val="false"/>
                <w:i w:val="false"/>
                <w:color w:val="000000"/>
                <w:sz w:val="20"/>
              </w:rPr>
              <w:t>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активтермен операциялары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w:t>
            </w:r>
            <w:r>
              <w:rPr>
                <w:rFonts w:ascii="Times New Roman"/>
                <w:b w:val="false"/>
                <w:i w:val="false"/>
                <w:color w:val="000000"/>
                <w:sz w:val="20"/>
              </w:rPr>
              <w:t>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w:t>
            </w:r>
            <w:r>
              <w:br/>
            </w:r>
            <w:r>
              <w:rPr>
                <w:rFonts w:ascii="Times New Roman"/>
                <w:b w:val="false"/>
                <w:i w:val="false"/>
                <w:color w:val="000000"/>
                <w:sz w:val="20"/>
              </w:rPr>
              <w:t>
</w:t>
            </w:r>
            <w:r>
              <w:rPr>
                <w:rFonts w:ascii="Times New Roman"/>
                <w:b w:val="false"/>
                <w:i w:val="false"/>
                <w:color w:val="000000"/>
                <w:sz w:val="20"/>
              </w:rPr>
              <w:t>немесе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 профициті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-45948,6</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w:t>
            </w:r>
            <w:r>
              <w:br/>
            </w:r>
            <w:r>
              <w:rPr>
                <w:rFonts w:ascii="Times New Roman"/>
                <w:b w:val="false"/>
                <w:i w:val="false"/>
                <w:color w:val="000000"/>
                <w:sz w:val="20"/>
              </w:rPr>
              <w:t>
</w:t>
            </w:r>
            <w:r>
              <w:rPr>
                <w:rFonts w:ascii="Times New Roman"/>
                <w:b w:val="false"/>
                <w:i w:val="false"/>
                <w:color w:val="000000"/>
                <w:sz w:val="20"/>
              </w:rPr>
              <w:t>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45948,6</w:t>
            </w:r>
          </w:p>
        </w:tc>
      </w:tr>
    </w:tbl>
    <w:bookmarkStart w:name="z2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18 сәуірдегі </w:t>
      </w:r>
      <w:r>
        <w:br/>
      </w:r>
      <w:r>
        <w:rPr>
          <w:rFonts w:ascii="Times New Roman"/>
          <w:b w:val="false"/>
          <w:i w:val="false"/>
          <w:color w:val="000000"/>
          <w:sz w:val="28"/>
        </w:rPr>
        <w:t xml:space="preserve">
№ 358 шешіміне 2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335 шешіміне 6 қосымша  </w:t>
      </w:r>
    </w:p>
    <w:p>
      <w:pPr>
        <w:spacing w:after="0"/>
        <w:ind w:left="0"/>
        <w:jc w:val="left"/>
      </w:pPr>
      <w:r>
        <w:rPr>
          <w:rFonts w:ascii="Times New Roman"/>
          <w:b/>
          <w:i w:val="false"/>
          <w:color w:val="000000"/>
        </w:rPr>
        <w:t xml:space="preserve"> 2011 жылға арналған кент, ауыл (село), ауылдық</w:t>
      </w:r>
      <w:r>
        <w:br/>
      </w:r>
      <w:r>
        <w:rPr>
          <w:rFonts w:ascii="Times New Roman"/>
          <w:b/>
          <w:i w:val="false"/>
          <w:color w:val="000000"/>
        </w:rPr>
        <w:t>
(селолық) округі, қалада аудандық маңызы бар</w:t>
      </w:r>
      <w:r>
        <w:br/>
      </w:r>
      <w:r>
        <w:rPr>
          <w:rFonts w:ascii="Times New Roman"/>
          <w:b/>
          <w:i w:val="false"/>
          <w:color w:val="000000"/>
        </w:rPr>
        <w:t>
қаланың аудан әкімдерінің аппаратары бойынша</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733"/>
        <w:gridCol w:w="2973"/>
        <w:gridCol w:w="2493"/>
        <w:gridCol w:w="2413"/>
      </w:tblGrid>
      <w:tr>
        <w:trPr>
          <w:trHeight w:val="24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123004000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w:t>
            </w:r>
            <w:r>
              <w:br/>
            </w:r>
            <w:r>
              <w:rPr>
                <w:rFonts w:ascii="Times New Roman"/>
                <w:b w:val="false"/>
                <w:i w:val="false"/>
                <w:color w:val="000000"/>
                <w:sz w:val="20"/>
              </w:rPr>
              <w:t>
</w:t>
            </w:r>
            <w:r>
              <w:rPr>
                <w:rFonts w:ascii="Times New Roman"/>
                <w:b w:val="false"/>
                <w:i w:val="false"/>
                <w:color w:val="000000"/>
                <w:sz w:val="20"/>
              </w:rPr>
              <w:t>ауыл (село),</w:t>
            </w:r>
            <w:r>
              <w:br/>
            </w:r>
            <w:r>
              <w:rPr>
                <w:rFonts w:ascii="Times New Roman"/>
                <w:b w:val="false"/>
                <w:i w:val="false"/>
                <w:color w:val="000000"/>
                <w:sz w:val="20"/>
              </w:rPr>
              <w:t>
</w:t>
            </w:r>
            <w:r>
              <w:rPr>
                <w:rFonts w:ascii="Times New Roman"/>
                <w:b w:val="false"/>
                <w:i w:val="false"/>
                <w:color w:val="000000"/>
                <w:sz w:val="20"/>
              </w:rPr>
              <w:t>ауылдық (селолық)</w:t>
            </w:r>
            <w:r>
              <w:br/>
            </w:r>
            <w:r>
              <w:rPr>
                <w:rFonts w:ascii="Times New Roman"/>
                <w:b w:val="false"/>
                <w:i w:val="false"/>
                <w:color w:val="000000"/>
                <w:sz w:val="20"/>
              </w:rPr>
              <w:t>
</w:t>
            </w:r>
            <w:r>
              <w:rPr>
                <w:rFonts w:ascii="Times New Roman"/>
                <w:b w:val="false"/>
                <w:i w:val="false"/>
                <w:color w:val="000000"/>
                <w:sz w:val="20"/>
              </w:rPr>
              <w:t>округ 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 тәрбие</w:t>
            </w:r>
            <w:r>
              <w:br/>
            </w:r>
            <w:r>
              <w:rPr>
                <w:rFonts w:ascii="Times New Roman"/>
                <w:b w:val="false"/>
                <w:i w:val="false"/>
                <w:color w:val="000000"/>
                <w:sz w:val="20"/>
              </w:rPr>
              <w:t>
</w:t>
            </w:r>
            <w:r>
              <w:rPr>
                <w:rFonts w:ascii="Times New Roman"/>
                <w:b w:val="false"/>
                <w:i w:val="false"/>
                <w:color w:val="000000"/>
                <w:sz w:val="20"/>
              </w:rPr>
              <w:t>ұйымдарын</w:t>
            </w:r>
            <w:r>
              <w:br/>
            </w:r>
            <w:r>
              <w:rPr>
                <w:rFonts w:ascii="Times New Roman"/>
                <w:b w:val="false"/>
                <w:i w:val="false"/>
                <w:color w:val="000000"/>
                <w:sz w:val="20"/>
              </w:rPr>
              <w:t>
</w:t>
            </w:r>
            <w:r>
              <w:rPr>
                <w:rFonts w:ascii="Times New Roman"/>
                <w:b w:val="false"/>
                <w:i w:val="false"/>
                <w:color w:val="000000"/>
                <w:sz w:val="20"/>
              </w:rPr>
              <w:t>қолдау</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94099,0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27519,0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25907,0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кесте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693"/>
        <w:gridCol w:w="2973"/>
        <w:gridCol w:w="2493"/>
        <w:gridCol w:w="2433"/>
      </w:tblGrid>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w:t>
            </w:r>
            <w:r>
              <w:rPr>
                <w:rFonts w:ascii="Times New Roman"/>
                <w:b w:val="false"/>
                <w:i w:val="false"/>
                <w:color w:val="000000"/>
                <w:sz w:val="20"/>
              </w:rPr>
              <w:t>орындарын</w:t>
            </w:r>
            <w:r>
              <w:br/>
            </w:r>
            <w:r>
              <w:rPr>
                <w:rFonts w:ascii="Times New Roman"/>
                <w:b w:val="false"/>
                <w:i w:val="false"/>
                <w:color w:val="000000"/>
                <w:sz w:val="20"/>
              </w:rPr>
              <w:t>
</w:t>
            </w:r>
            <w:r>
              <w:rPr>
                <w:rFonts w:ascii="Times New Roman"/>
                <w:b w:val="false"/>
                <w:i w:val="false"/>
                <w:color w:val="000000"/>
                <w:sz w:val="20"/>
              </w:rPr>
              <w:t>күтіп-ұстау</w:t>
            </w:r>
            <w:r>
              <w:br/>
            </w:r>
            <w:r>
              <w:rPr>
                <w:rFonts w:ascii="Times New Roman"/>
                <w:b w:val="false"/>
                <w:i w:val="false"/>
                <w:color w:val="000000"/>
                <w:sz w:val="20"/>
              </w:rPr>
              <w:t>
</w:t>
            </w:r>
            <w:r>
              <w:rPr>
                <w:rFonts w:ascii="Times New Roman"/>
                <w:b w:val="false"/>
                <w:i w:val="false"/>
                <w:color w:val="000000"/>
                <w:sz w:val="20"/>
              </w:rPr>
              <w:t>және туысы жоқ</w:t>
            </w:r>
            <w:r>
              <w:br/>
            </w:r>
            <w:r>
              <w:rPr>
                <w:rFonts w:ascii="Times New Roman"/>
                <w:b w:val="false"/>
                <w:i w:val="false"/>
                <w:color w:val="000000"/>
                <w:sz w:val="20"/>
              </w:rPr>
              <w:t>
</w:t>
            </w:r>
            <w:r>
              <w:rPr>
                <w:rFonts w:ascii="Times New Roman"/>
                <w:b w:val="false"/>
                <w:i w:val="false"/>
                <w:color w:val="000000"/>
                <w:sz w:val="20"/>
              </w:rPr>
              <w:t>адамдарды</w:t>
            </w:r>
            <w:r>
              <w:br/>
            </w:r>
            <w:r>
              <w:rPr>
                <w:rFonts w:ascii="Times New Roman"/>
                <w:b w:val="false"/>
                <w:i w:val="false"/>
                <w:color w:val="000000"/>
                <w:sz w:val="20"/>
              </w:rPr>
              <w:t>
</w:t>
            </w:r>
            <w:r>
              <w:rPr>
                <w:rFonts w:ascii="Times New Roman"/>
                <w:b w:val="false"/>
                <w:i w:val="false"/>
                <w:color w:val="000000"/>
                <w:sz w:val="20"/>
              </w:rPr>
              <w:t>жерлеу</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кесте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673"/>
        <w:gridCol w:w="2973"/>
        <w:gridCol w:w="2513"/>
        <w:gridCol w:w="2433"/>
      </w:tblGrid>
      <w:tr>
        <w:trPr>
          <w:trHeight w:val="24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123025011</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w:t>
            </w:r>
            <w:r>
              <w:rPr>
                <w:rFonts w:ascii="Times New Roman"/>
                <w:b w:val="false"/>
                <w:i w:val="false"/>
                <w:color w:val="000000"/>
                <w:sz w:val="20"/>
              </w:rPr>
              <w:t>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округтерде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жолдарының</w:t>
            </w:r>
            <w:r>
              <w:br/>
            </w:r>
            <w:r>
              <w:rPr>
                <w:rFonts w:ascii="Times New Roman"/>
                <w:b w:val="false"/>
                <w:i w:val="false"/>
                <w:color w:val="000000"/>
                <w:sz w:val="20"/>
              </w:rPr>
              <w:t>
</w:t>
            </w:r>
            <w:r>
              <w:rPr>
                <w:rFonts w:ascii="Times New Roman"/>
                <w:b w:val="false"/>
                <w:i w:val="false"/>
                <w:color w:val="000000"/>
                <w:sz w:val="20"/>
              </w:rPr>
              <w:t>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w:t>
            </w:r>
            <w:r>
              <w:rPr>
                <w:rFonts w:ascii="Times New Roman"/>
                <w:b w:val="false"/>
                <w:i w:val="false"/>
                <w:color w:val="000000"/>
                <w:sz w:val="20"/>
              </w:rPr>
              <w:t>мұғалімдеріне</w:t>
            </w:r>
            <w:r>
              <w:br/>
            </w:r>
            <w:r>
              <w:rPr>
                <w:rFonts w:ascii="Times New Roman"/>
                <w:b w:val="false"/>
                <w:i w:val="false"/>
                <w:color w:val="000000"/>
                <w:sz w:val="20"/>
              </w:rPr>
              <w:t>
</w:t>
            </w:r>
            <w:r>
              <w:rPr>
                <w:rFonts w:ascii="Times New Roman"/>
                <w:b w:val="false"/>
                <w:i w:val="false"/>
                <w:color w:val="000000"/>
                <w:sz w:val="20"/>
              </w:rPr>
              <w:t>және 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ұйымдардың</w:t>
            </w:r>
            <w:r>
              <w:br/>
            </w:r>
            <w:r>
              <w:rPr>
                <w:rFonts w:ascii="Times New Roman"/>
                <w:b w:val="false"/>
                <w:i w:val="false"/>
                <w:color w:val="000000"/>
                <w:sz w:val="20"/>
              </w:rPr>
              <w:t>
</w:t>
            </w:r>
            <w:r>
              <w:rPr>
                <w:rFonts w:ascii="Times New Roman"/>
                <w:b w:val="false"/>
                <w:i w:val="false"/>
                <w:color w:val="000000"/>
                <w:sz w:val="20"/>
              </w:rPr>
              <w:t>тәрбиешілеріне</w:t>
            </w:r>
            <w:r>
              <w:br/>
            </w:r>
            <w:r>
              <w:rPr>
                <w:rFonts w:ascii="Times New Roman"/>
                <w:b w:val="false"/>
                <w:i w:val="false"/>
                <w:color w:val="000000"/>
                <w:sz w:val="20"/>
              </w:rPr>
              <w:t>
</w:t>
            </w: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val="false"/>
                <w:i w:val="false"/>
                <w:color w:val="000000"/>
                <w:sz w:val="20"/>
              </w:rPr>
              <w:t>санаты үшін</w:t>
            </w:r>
            <w:r>
              <w:br/>
            </w:r>
            <w:r>
              <w:rPr>
                <w:rFonts w:ascii="Times New Roman"/>
                <w:b w:val="false"/>
                <w:i w:val="false"/>
                <w:color w:val="000000"/>
                <w:sz w:val="20"/>
              </w:rPr>
              <w:t>
</w:t>
            </w:r>
            <w:r>
              <w:rPr>
                <w:rFonts w:ascii="Times New Roman"/>
                <w:b w:val="false"/>
                <w:i w:val="false"/>
                <w:color w:val="000000"/>
                <w:sz w:val="20"/>
              </w:rPr>
              <w:t>қосымша ақы</w:t>
            </w:r>
            <w:r>
              <w:br/>
            </w:r>
            <w:r>
              <w:rPr>
                <w:rFonts w:ascii="Times New Roman"/>
                <w:b w:val="false"/>
                <w:i w:val="false"/>
                <w:color w:val="000000"/>
                <w:sz w:val="20"/>
              </w:rPr>
              <w:t>
</w:t>
            </w:r>
            <w:r>
              <w:rPr>
                <w:rFonts w:ascii="Times New Roman"/>
                <w:b w:val="false"/>
                <w:i w:val="false"/>
                <w:color w:val="000000"/>
                <w:sz w:val="20"/>
              </w:rPr>
              <w:t>көлемін</w:t>
            </w:r>
            <w:r>
              <w:br/>
            </w:r>
            <w:r>
              <w:rPr>
                <w:rFonts w:ascii="Times New Roman"/>
                <w:b w:val="false"/>
                <w:i w:val="false"/>
                <w:color w:val="000000"/>
                <w:sz w:val="20"/>
              </w:rPr>
              <w:t>
</w:t>
            </w:r>
            <w:r>
              <w:rPr>
                <w:rFonts w:ascii="Times New Roman"/>
                <w:b w:val="false"/>
                <w:i w:val="false"/>
                <w:color w:val="000000"/>
                <w:sz w:val="20"/>
              </w:rPr>
              <w:t>ұлғайту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кесте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673"/>
        <w:gridCol w:w="3513"/>
        <w:gridCol w:w="2893"/>
      </w:tblGrid>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барлығы</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w:t>
            </w:r>
            <w:r>
              <w:rPr>
                <w:rFonts w:ascii="Times New Roman"/>
                <w:b w:val="false"/>
                <w:i w:val="false"/>
                <w:color w:val="000000"/>
                <w:sz w:val="20"/>
              </w:rPr>
              <w:t>жерлерде балаларды</w:t>
            </w:r>
            <w:r>
              <w:br/>
            </w:r>
            <w:r>
              <w:rPr>
                <w:rFonts w:ascii="Times New Roman"/>
                <w:b w:val="false"/>
                <w:i w:val="false"/>
                <w:color w:val="000000"/>
                <w:sz w:val="20"/>
              </w:rPr>
              <w:t>
</w:t>
            </w:r>
            <w:r>
              <w:rPr>
                <w:rFonts w:ascii="Times New Roman"/>
                <w:b w:val="false"/>
                <w:i w:val="false"/>
                <w:color w:val="000000"/>
                <w:sz w:val="20"/>
              </w:rPr>
              <w:t>мектепке дейін тегін</w:t>
            </w:r>
            <w:r>
              <w:br/>
            </w:r>
            <w:r>
              <w:rPr>
                <w:rFonts w:ascii="Times New Roman"/>
                <w:b w:val="false"/>
                <w:i w:val="false"/>
                <w:color w:val="000000"/>
                <w:sz w:val="20"/>
              </w:rPr>
              <w:t>
</w:t>
            </w:r>
            <w:r>
              <w:rPr>
                <w:rFonts w:ascii="Times New Roman"/>
                <w:b w:val="false"/>
                <w:i w:val="false"/>
                <w:color w:val="000000"/>
                <w:sz w:val="20"/>
              </w:rPr>
              <w:t>алып баруды және кері</w:t>
            </w:r>
            <w:r>
              <w:br/>
            </w:r>
            <w:r>
              <w:rPr>
                <w:rFonts w:ascii="Times New Roman"/>
                <w:b w:val="false"/>
                <w:i w:val="false"/>
                <w:color w:val="000000"/>
                <w:sz w:val="20"/>
              </w:rPr>
              <w:t>
</w:t>
            </w:r>
            <w:r>
              <w:rPr>
                <w:rFonts w:ascii="Times New Roman"/>
                <w:b w:val="false"/>
                <w:i w:val="false"/>
                <w:color w:val="000000"/>
                <w:sz w:val="20"/>
              </w:rPr>
              <w:t>алып келуді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296972,9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19863,9</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37531,0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89663,0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r>
              <w:br/>
            </w:r>
            <w:r>
              <w:rPr>
                <w:rFonts w:ascii="Times New Roman"/>
                <w:b w:val="false"/>
                <w:i w:val="false"/>
                <w:color w:val="000000"/>
                <w:sz w:val="20"/>
              </w:rPr>
              <w:t>
</w:t>
            </w:r>
            <w:r>
              <w:rPr>
                <w:rFonts w:ascii="Times New Roman"/>
                <w:b w:val="false"/>
                <w:i w:val="false"/>
                <w:color w:val="000000"/>
                <w:sz w:val="20"/>
              </w:rPr>
              <w:t>әкiмiнiң 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