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e31a" w14:textId="9a7e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 іші қамқорлығындағы мүгедек-балаларды оқыту және тәрбиелеуге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2011 жылғы 6 мамырда № 223 қаулысы. Қостанай облысы Таран ауданының Әділет басқармасында 2011 жылғы 24 мамырда № 9-18-138 тіркелді. Күші жойылды - Қостанай облысы Таран ауданы әкімдігінің 2011 жылғы 15 тамыздағы № 377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Таран ауданы әкімдігінің 2011.08.15 № 377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 56-бабы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""Үйде тәрбиеленетін және оқитын мүгедек-балаларды материалдық қамтамасыз ету үшін құжаттар рәсімдеу" мемлекеттік қызмет көрсету Стандартын бекіту" Қостанай облысы әкімдігінің 2008 жылғы 7 ақпандағы 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(нормативтік құқықтық кесімдердің мемлекеттік тізіліміндегі тіркеу нөмірі № 3617 тіркелді), "Үйде оқитын және тәрбиеленетін мүгедек-балаларды материалдық қамтамасыз ету" бюджеттік бағдарламасын жүзеге асыру мақсатында,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Тоқсан сайын үй іші қамқорлығындағы мүгедек-балаларды оқыту және тәрбиелеуге (бұдан әрі - әлеуметтік көмек) әлеуметтік көмек, сегіз айлық есеп көрсеткіші көлемінде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тоқсанның соңғы айының жиырма бесі күніне дейін тағайындалады және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"Таран ауданы әкімдігінің жұмыспен қамту және әлеуметтік бағдарламалар бөлімі” мемлекеттік мекемесі (бұдан әрі – уәкілетті орган) әлеуметтік көмек түрлерін тағайындау және төлеу жөніндегі уәкілетті орган болып белгіленсін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көмекті тағайындау немесе тағайындаудан бас тарту туралы уәкілетті органның шешімі аудандық комиссияның ұсыныстарын ескере отырып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көмек өтініш білдірген тоқсаннан бастап, оқу жылының мерзіміне тағайындалады, мүгедектік мерзімі біткенде, мүгедек-баланың қаза болған айында немесе аудан аумағы шегінен кеткен уақытында тоқтатылады;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көмек мүгедек-баланың интернат үйінде және сауықтыру мектептерінде тұру кезеңінде жүзеге асырылмайды.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 төлемдерінің ақшалай қаражаты, екінші деңгейлі банктер немесе банк операцияларының түрлерін жүргізуге сәйкес лицензиясы бар ұйымдар арқылы, әлеуметтік көмекті алушының банктегі шотына аудару жолымен жүзеге асырылады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"Үйде оқитын және тәрбиеленетін мүгедек-балаларды материалдық қамтамасыз ету" бюджеттік бағдарламасы бойынша әлеуметтік көмекті қаржыландыру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күнінен кейін қолданысқа енгізіледі және 2011 жылдың 1 қаңтарынан бастап туындаған әрекеттерге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Өтешева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